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6B" w:rsidRPr="00442D68" w:rsidRDefault="00A35D6B" w:rsidP="00A35D6B">
      <w:pPr>
        <w:pStyle w:val="Nagwek1"/>
        <w:spacing w:line="276" w:lineRule="auto"/>
        <w:jc w:val="right"/>
        <w:rPr>
          <w:sz w:val="23"/>
          <w:szCs w:val="23"/>
        </w:rPr>
      </w:pPr>
      <w:r w:rsidRPr="00442D68">
        <w:rPr>
          <w:sz w:val="23"/>
          <w:szCs w:val="23"/>
        </w:rPr>
        <w:t xml:space="preserve">Załącznik nr </w:t>
      </w:r>
      <w:r w:rsidR="00531F87">
        <w:rPr>
          <w:sz w:val="23"/>
          <w:szCs w:val="23"/>
        </w:rPr>
        <w:t>5</w:t>
      </w:r>
      <w:r w:rsidRPr="00442D68">
        <w:rPr>
          <w:sz w:val="23"/>
          <w:szCs w:val="23"/>
        </w:rPr>
        <w:t xml:space="preserve"> do SIWZ</w:t>
      </w:r>
      <w:r w:rsidR="00111B2B">
        <w:rPr>
          <w:sz w:val="23"/>
          <w:szCs w:val="23"/>
        </w:rPr>
        <w:t xml:space="preserve"> </w:t>
      </w:r>
    </w:p>
    <w:p w:rsidR="00A35D6B" w:rsidRPr="00442D68" w:rsidRDefault="00A35D6B" w:rsidP="00A35D6B">
      <w:pPr>
        <w:pStyle w:val="Nagwek1"/>
        <w:spacing w:line="276" w:lineRule="auto"/>
        <w:rPr>
          <w:sz w:val="23"/>
          <w:szCs w:val="23"/>
        </w:rPr>
      </w:pPr>
      <w:r w:rsidRPr="00442D68">
        <w:rPr>
          <w:i/>
          <w:iCs/>
          <w:sz w:val="23"/>
          <w:szCs w:val="23"/>
        </w:rPr>
        <w:t>Wzór</w:t>
      </w:r>
    </w:p>
    <w:p w:rsidR="00A35D6B" w:rsidRPr="00442D68" w:rsidRDefault="00A35D6B" w:rsidP="00A35D6B">
      <w:pPr>
        <w:pStyle w:val="Nagwek1"/>
        <w:spacing w:line="276" w:lineRule="auto"/>
        <w:rPr>
          <w:sz w:val="23"/>
          <w:szCs w:val="23"/>
        </w:rPr>
      </w:pPr>
      <w:r w:rsidRPr="00442D68">
        <w:rPr>
          <w:sz w:val="23"/>
          <w:szCs w:val="23"/>
        </w:rPr>
        <w:t>UMOWA DOSTAWY Nr w centralnym rejestrze ................................</w:t>
      </w:r>
    </w:p>
    <w:p w:rsidR="00A35D6B" w:rsidRPr="00442D68" w:rsidRDefault="00A35D6B" w:rsidP="00A35D6B">
      <w:pPr>
        <w:spacing w:line="276" w:lineRule="auto"/>
        <w:rPr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zawarta w dniu  ............................... w Lublinie, pomiędzy:</w:t>
      </w:r>
    </w:p>
    <w:p w:rsidR="00A35D6B" w:rsidRPr="00442D68" w:rsidRDefault="00A35D6B" w:rsidP="00A35D6B">
      <w:pPr>
        <w:spacing w:line="276" w:lineRule="auto"/>
        <w:jc w:val="both"/>
        <w:rPr>
          <w:sz w:val="23"/>
          <w:szCs w:val="23"/>
        </w:rPr>
      </w:pPr>
    </w:p>
    <w:p w:rsidR="00714988" w:rsidRPr="00BE3337" w:rsidRDefault="00714988" w:rsidP="00714988">
      <w:pPr>
        <w:spacing w:line="360" w:lineRule="auto"/>
        <w:jc w:val="both"/>
        <w:rPr>
          <w:sz w:val="22"/>
          <w:szCs w:val="22"/>
        </w:rPr>
      </w:pPr>
      <w:r w:rsidRPr="00BE3337">
        <w:rPr>
          <w:b/>
          <w:bCs/>
          <w:sz w:val="22"/>
          <w:szCs w:val="22"/>
        </w:rPr>
        <w:t>1 Wojskowym Szpitalem Klinicznym z Polikliniką Samodzielnym Publicznym Zakładem Opieki Zdrowotnej</w:t>
      </w:r>
      <w:r w:rsidRPr="00BE3337">
        <w:rPr>
          <w:sz w:val="22"/>
          <w:szCs w:val="22"/>
        </w:rPr>
        <w:t xml:space="preserve"> w Lublinie, Al. Racławickie 23, 20-049 Lublin, NIP 712 241 08 20,                          REGON </w:t>
      </w:r>
      <w:r w:rsidRPr="00BE3337">
        <w:rPr>
          <w:bCs/>
          <w:sz w:val="22"/>
          <w:szCs w:val="22"/>
        </w:rPr>
        <w:t>431022232</w:t>
      </w:r>
      <w:r w:rsidRPr="00BE3337">
        <w:rPr>
          <w:sz w:val="22"/>
          <w:szCs w:val="22"/>
        </w:rPr>
        <w:t>, wpisanym do Krajowego Rejestru Sądowego pod nr 0000026235, prowadzonego przez Sąd Rejonowy Lublin – Wschód w Lublinie z siedzibą w Świdniku VI Wydział Gospodarczy, zwanym dalej „</w:t>
      </w:r>
      <w:r w:rsidRPr="00BE3337">
        <w:rPr>
          <w:b/>
          <w:bCs/>
          <w:sz w:val="22"/>
          <w:szCs w:val="22"/>
        </w:rPr>
        <w:t>Zamawiającym</w:t>
      </w:r>
      <w:r w:rsidRPr="00BE3337">
        <w:rPr>
          <w:sz w:val="22"/>
          <w:szCs w:val="22"/>
        </w:rPr>
        <w:t>”, reprezentowanym przez:</w:t>
      </w:r>
    </w:p>
    <w:p w:rsidR="00A35D6B" w:rsidRPr="00442D68" w:rsidRDefault="00A35D6B" w:rsidP="00A35D6B">
      <w:pPr>
        <w:pStyle w:val="Tekstpodstawowy21"/>
        <w:tabs>
          <w:tab w:val="left" w:pos="3555"/>
        </w:tabs>
        <w:spacing w:line="276" w:lineRule="auto"/>
        <w:rPr>
          <w:color w:val="000000"/>
          <w:spacing w:val="-20"/>
          <w:sz w:val="23"/>
          <w:szCs w:val="23"/>
        </w:rPr>
      </w:pPr>
      <w:r w:rsidRPr="00442D68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A35D6B" w:rsidRPr="00442D68" w:rsidRDefault="00A35D6B" w:rsidP="00A35D6B">
      <w:pPr>
        <w:spacing w:line="276" w:lineRule="auto"/>
        <w:jc w:val="both"/>
        <w:rPr>
          <w:b/>
          <w:bCs/>
          <w:color w:val="000000"/>
          <w:sz w:val="23"/>
          <w:szCs w:val="23"/>
        </w:rPr>
      </w:pPr>
      <w:r w:rsidRPr="00442D68">
        <w:rPr>
          <w:color w:val="000000"/>
          <w:spacing w:val="-20"/>
          <w:sz w:val="23"/>
          <w:szCs w:val="23"/>
        </w:rPr>
        <w:t>a</w:t>
      </w:r>
      <w:r w:rsidRPr="00442D68">
        <w:rPr>
          <w:color w:val="000000"/>
          <w:spacing w:val="-20"/>
          <w:sz w:val="23"/>
          <w:szCs w:val="23"/>
        </w:rPr>
        <w:tab/>
      </w:r>
    </w:p>
    <w:p w:rsidR="00A35D6B" w:rsidRPr="00442D68" w:rsidRDefault="00A35D6B" w:rsidP="00A35D6B">
      <w:pPr>
        <w:pStyle w:val="Standard"/>
        <w:spacing w:line="276" w:lineRule="auto"/>
        <w:jc w:val="both"/>
        <w:rPr>
          <w:b/>
          <w:bCs/>
          <w:sz w:val="23"/>
          <w:szCs w:val="23"/>
        </w:rPr>
      </w:pPr>
      <w:r w:rsidRPr="00442D68">
        <w:rPr>
          <w:b/>
          <w:bCs/>
          <w:color w:val="000000"/>
          <w:sz w:val="23"/>
          <w:szCs w:val="23"/>
        </w:rPr>
        <w:t xml:space="preserve">firmą ..................................... z siedzibą ........................ , </w:t>
      </w:r>
      <w:r w:rsidRPr="00442D68">
        <w:rPr>
          <w:bCs/>
          <w:sz w:val="23"/>
          <w:szCs w:val="23"/>
        </w:rPr>
        <w:t>wpisaną do rejestru Przedsiębiorców przez Sąd ........................ w .........................., ........ Wydział Gospodarczy Krajowego Rejestru Sądowego pod numerem KRS .........., kapitał zakładowy ........................ , reprezentowaną przez:</w:t>
      </w:r>
    </w:p>
    <w:p w:rsidR="00A35D6B" w:rsidRPr="00442D68" w:rsidRDefault="00A35D6B" w:rsidP="00A35D6B">
      <w:pPr>
        <w:pStyle w:val="Standard"/>
        <w:spacing w:line="276" w:lineRule="auto"/>
        <w:jc w:val="both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...............................................................</w:t>
      </w:r>
    </w:p>
    <w:p w:rsidR="00A35D6B" w:rsidRPr="00442D68" w:rsidRDefault="00A35D6B" w:rsidP="00A35D6B">
      <w:pPr>
        <w:pStyle w:val="Standard"/>
        <w:spacing w:line="276" w:lineRule="auto"/>
        <w:jc w:val="both"/>
        <w:rPr>
          <w:color w:val="000000"/>
          <w:spacing w:val="-10"/>
          <w:sz w:val="23"/>
          <w:szCs w:val="23"/>
        </w:rPr>
      </w:pPr>
      <w:r w:rsidRPr="00442D68">
        <w:rPr>
          <w:sz w:val="23"/>
          <w:szCs w:val="23"/>
        </w:rPr>
        <w:t>zwaną dalej „</w:t>
      </w:r>
      <w:r w:rsidRPr="00442D68">
        <w:rPr>
          <w:b/>
          <w:sz w:val="23"/>
          <w:szCs w:val="23"/>
        </w:rPr>
        <w:t>Wykonawcą”</w:t>
      </w:r>
    </w:p>
    <w:p w:rsidR="00A35D6B" w:rsidRPr="00442D68" w:rsidRDefault="00A35D6B" w:rsidP="00A35D6B">
      <w:pPr>
        <w:spacing w:line="276" w:lineRule="auto"/>
        <w:jc w:val="both"/>
        <w:rPr>
          <w:color w:val="000000"/>
          <w:spacing w:val="-10"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Umowa niniejsza zostaje zawarta na podstawie przeprowadzonego postępowania o udzielenie zam</w:t>
      </w:r>
      <w:r w:rsidR="001D39F1">
        <w:rPr>
          <w:sz w:val="23"/>
          <w:szCs w:val="23"/>
        </w:rPr>
        <w:t>ówienia publicznego Nr DZP/PN/</w:t>
      </w:r>
      <w:r w:rsidR="00531F87">
        <w:rPr>
          <w:sz w:val="23"/>
          <w:szCs w:val="23"/>
        </w:rPr>
        <w:t>1</w:t>
      </w:r>
      <w:r w:rsidR="001D39F1">
        <w:rPr>
          <w:sz w:val="23"/>
          <w:szCs w:val="23"/>
        </w:rPr>
        <w:t>/2020</w:t>
      </w:r>
      <w:r w:rsidRPr="00442D68">
        <w:rPr>
          <w:sz w:val="23"/>
          <w:szCs w:val="23"/>
        </w:rPr>
        <w:t xml:space="preserve"> w trybie przetargu nieograniczonego zgodnie z ustawą Prawo zamówień publicznych z dnia 29 stycznia 2004 r. </w:t>
      </w:r>
      <w:r w:rsidR="0085621E" w:rsidRPr="0085621E">
        <w:rPr>
          <w:sz w:val="23"/>
          <w:szCs w:val="23"/>
        </w:rPr>
        <w:t>(</w:t>
      </w:r>
      <w:r w:rsidRPr="0085621E">
        <w:rPr>
          <w:sz w:val="23"/>
          <w:szCs w:val="23"/>
        </w:rPr>
        <w:t>Dz. U. z 201</w:t>
      </w:r>
      <w:r w:rsidR="0085621E" w:rsidRPr="0085621E">
        <w:rPr>
          <w:sz w:val="23"/>
          <w:szCs w:val="23"/>
        </w:rPr>
        <w:t>9</w:t>
      </w:r>
      <w:r w:rsidR="009D0760" w:rsidRPr="0085621E">
        <w:rPr>
          <w:sz w:val="23"/>
          <w:szCs w:val="23"/>
        </w:rPr>
        <w:t xml:space="preserve"> r., poz. 1</w:t>
      </w:r>
      <w:r w:rsidR="0085621E" w:rsidRPr="0085621E">
        <w:rPr>
          <w:sz w:val="23"/>
          <w:szCs w:val="23"/>
        </w:rPr>
        <w:t>843</w:t>
      </w:r>
      <w:r w:rsidRPr="00442D68">
        <w:rPr>
          <w:sz w:val="23"/>
          <w:szCs w:val="23"/>
        </w:rPr>
        <w:t>)</w:t>
      </w:r>
      <w:r w:rsidR="001F37E4">
        <w:rPr>
          <w:sz w:val="23"/>
          <w:szCs w:val="23"/>
        </w:rPr>
        <w:t>.</w:t>
      </w:r>
    </w:p>
    <w:p w:rsidR="00A35D6B" w:rsidRDefault="00A35D6B" w:rsidP="00A35D6B">
      <w:pPr>
        <w:pStyle w:val="Lista"/>
        <w:spacing w:line="276" w:lineRule="auto"/>
        <w:rPr>
          <w:rFonts w:cs="Times New Roman"/>
          <w:sz w:val="23"/>
          <w:szCs w:val="23"/>
        </w:rPr>
      </w:pPr>
    </w:p>
    <w:p w:rsidR="00583DD0" w:rsidRPr="00442D68" w:rsidRDefault="00583DD0" w:rsidP="00A35D6B">
      <w:pPr>
        <w:pStyle w:val="Lista"/>
        <w:spacing w:line="276" w:lineRule="auto"/>
        <w:rPr>
          <w:rFonts w:cs="Times New Roman"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§1.</w:t>
      </w:r>
    </w:p>
    <w:p w:rsidR="00A35D6B" w:rsidRPr="00442D68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Przedmiotem niniejszej umowy są sukcesywne dostawy </w:t>
      </w:r>
      <w:r w:rsidRPr="00442D68">
        <w:rPr>
          <w:b/>
          <w:sz w:val="23"/>
          <w:szCs w:val="23"/>
        </w:rPr>
        <w:t xml:space="preserve">materiałów </w:t>
      </w:r>
      <w:r>
        <w:rPr>
          <w:b/>
          <w:sz w:val="23"/>
          <w:szCs w:val="23"/>
        </w:rPr>
        <w:t>do sterylizacji</w:t>
      </w:r>
      <w:r w:rsidRPr="00442D6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br/>
      </w:r>
      <w:r w:rsidRPr="00442D68">
        <w:rPr>
          <w:b/>
          <w:sz w:val="23"/>
          <w:szCs w:val="23"/>
        </w:rPr>
        <w:t xml:space="preserve">dla Zadania nr …… </w:t>
      </w:r>
      <w:r w:rsidRPr="00442D68">
        <w:rPr>
          <w:sz w:val="23"/>
          <w:szCs w:val="23"/>
        </w:rPr>
        <w:t xml:space="preserve">w ilościach i asortymencie szczegółowo określonych </w:t>
      </w:r>
      <w:r w:rsidRPr="00442D68">
        <w:rPr>
          <w:sz w:val="23"/>
          <w:szCs w:val="23"/>
        </w:rPr>
        <w:br/>
        <w:t>w Załączniku nr 1do umowy zgodnie z ofertą z dnia .........................r</w:t>
      </w:r>
      <w:r w:rsidRPr="00442D68">
        <w:rPr>
          <w:color w:val="9BBB59"/>
          <w:sz w:val="23"/>
          <w:szCs w:val="23"/>
        </w:rPr>
        <w:t xml:space="preserve">. </w:t>
      </w:r>
    </w:p>
    <w:p w:rsidR="00BF3522" w:rsidRPr="0080189D" w:rsidRDefault="00BF3522" w:rsidP="00BF3522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80189D">
        <w:rPr>
          <w:sz w:val="22"/>
          <w:szCs w:val="22"/>
        </w:rPr>
        <w:t xml:space="preserve">Miejscem wykonania przedmiotu umowy jest apteka szpitalna znajdująca się w Lublinie, </w:t>
      </w:r>
      <w:r>
        <w:rPr>
          <w:sz w:val="22"/>
          <w:szCs w:val="22"/>
        </w:rPr>
        <w:t xml:space="preserve">                          </w:t>
      </w:r>
      <w:r w:rsidRPr="0080189D">
        <w:rPr>
          <w:bCs/>
          <w:sz w:val="22"/>
          <w:szCs w:val="22"/>
        </w:rPr>
        <w:t>Al. Racławickie 23.</w:t>
      </w:r>
    </w:p>
    <w:p w:rsidR="00A35D6B" w:rsidRPr="00442D68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Wykonawca zobowiązuje się do dostarczania wyrobów będących przedmiotem niniejszej umowy kompletnych, spełniających warunki określone w opisie przedmiotu zamówienia oraz posiadających aktualne dowody dopuszczenia do obrotu na rynku krajowym.</w:t>
      </w:r>
    </w:p>
    <w:p w:rsidR="00A35D6B" w:rsidRPr="00442D68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Wykonawca zobowiązuje się do posiadania oraz dostarczenia Zamawiającemu aktualnego dowodu dopuszczenia do obrotu i używania wyrobów będących przedmiotem niniejszej umowy, ważnego przez okres, co najmniej obowiązywania niniejszej umowy. </w:t>
      </w:r>
    </w:p>
    <w:p w:rsidR="00A35D6B" w:rsidRPr="00442D68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Każdy pojedynczy egzemplarz dostarczanych materiałów będzie zaopatrzony w etykietę handlową, sporządzoną w języku polskim.</w:t>
      </w:r>
    </w:p>
    <w:p w:rsidR="001E595F" w:rsidRDefault="00A35D6B" w:rsidP="002C25B0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bCs/>
          <w:sz w:val="23"/>
          <w:szCs w:val="23"/>
        </w:rPr>
      </w:pPr>
      <w:r w:rsidRPr="00442D68">
        <w:rPr>
          <w:sz w:val="23"/>
          <w:szCs w:val="23"/>
        </w:rPr>
        <w:t>Na każdym egzemplarzu, a także na opakowaniu zbiorczym przedmiotu zamówienia będzie podany nr</w:t>
      </w:r>
      <w:r>
        <w:rPr>
          <w:sz w:val="23"/>
          <w:szCs w:val="23"/>
        </w:rPr>
        <w:t> </w:t>
      </w:r>
      <w:r w:rsidRPr="00442D68">
        <w:rPr>
          <w:sz w:val="23"/>
          <w:szCs w:val="23"/>
        </w:rPr>
        <w:t>serii i data ważności, przy czym termin waż</w:t>
      </w:r>
      <w:r w:rsidR="001E595F">
        <w:rPr>
          <w:sz w:val="23"/>
          <w:szCs w:val="23"/>
        </w:rPr>
        <w:t>ności nie może być krótszy niż 12</w:t>
      </w:r>
      <w:r w:rsidRPr="00442D68">
        <w:rPr>
          <w:sz w:val="23"/>
          <w:szCs w:val="23"/>
        </w:rPr>
        <w:t xml:space="preserve"> miesięcy od daty dostawy.</w:t>
      </w:r>
    </w:p>
    <w:p w:rsidR="00440AA1" w:rsidRDefault="00440AA1" w:rsidP="00440AA1">
      <w:pPr>
        <w:shd w:val="clear" w:color="auto" w:fill="FFFFFF"/>
        <w:spacing w:line="276" w:lineRule="auto"/>
        <w:ind w:left="360"/>
        <w:jc w:val="both"/>
        <w:rPr>
          <w:bCs/>
          <w:sz w:val="23"/>
          <w:szCs w:val="23"/>
        </w:rPr>
      </w:pPr>
    </w:p>
    <w:p w:rsidR="00440AA1" w:rsidRDefault="00440AA1" w:rsidP="00440AA1">
      <w:pPr>
        <w:shd w:val="clear" w:color="auto" w:fill="FFFFFF"/>
        <w:spacing w:line="276" w:lineRule="auto"/>
        <w:ind w:left="360"/>
        <w:jc w:val="both"/>
        <w:rPr>
          <w:bCs/>
          <w:sz w:val="23"/>
          <w:szCs w:val="23"/>
        </w:rPr>
      </w:pPr>
    </w:p>
    <w:p w:rsidR="00440AA1" w:rsidRDefault="00440AA1" w:rsidP="00440AA1">
      <w:pPr>
        <w:shd w:val="clear" w:color="auto" w:fill="FFFFFF"/>
        <w:spacing w:line="276" w:lineRule="auto"/>
        <w:ind w:left="360"/>
        <w:jc w:val="both"/>
        <w:rPr>
          <w:bCs/>
          <w:sz w:val="23"/>
          <w:szCs w:val="23"/>
        </w:rPr>
      </w:pPr>
    </w:p>
    <w:p w:rsidR="00440AA1" w:rsidRPr="00440AA1" w:rsidRDefault="00440AA1" w:rsidP="00440AA1">
      <w:pPr>
        <w:shd w:val="clear" w:color="auto" w:fill="FFFFFF"/>
        <w:spacing w:line="276" w:lineRule="auto"/>
        <w:ind w:left="360"/>
        <w:jc w:val="both"/>
        <w:rPr>
          <w:bCs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lastRenderedPageBreak/>
        <w:t>§2.</w:t>
      </w:r>
    </w:p>
    <w:p w:rsidR="005F571C" w:rsidRPr="00442D68" w:rsidRDefault="00A35D6B" w:rsidP="005F571C">
      <w:pPr>
        <w:pStyle w:val="Nagwek2"/>
        <w:numPr>
          <w:ilvl w:val="0"/>
          <w:numId w:val="7"/>
        </w:numPr>
        <w:spacing w:line="276" w:lineRule="auto"/>
        <w:rPr>
          <w:b w:val="0"/>
          <w:spacing w:val="-15"/>
          <w:w w:val="106"/>
          <w:sz w:val="23"/>
          <w:szCs w:val="23"/>
        </w:rPr>
      </w:pPr>
      <w:r w:rsidRPr="005F571C">
        <w:rPr>
          <w:b w:val="0"/>
          <w:sz w:val="23"/>
          <w:szCs w:val="23"/>
        </w:rPr>
        <w:t xml:space="preserve">Umowa zostaje zawarta na okres </w:t>
      </w:r>
      <w:r w:rsidRPr="00BF3522">
        <w:rPr>
          <w:sz w:val="23"/>
          <w:szCs w:val="23"/>
        </w:rPr>
        <w:t>12 miesięcy</w:t>
      </w:r>
      <w:r w:rsidRPr="005F571C">
        <w:rPr>
          <w:sz w:val="23"/>
          <w:szCs w:val="23"/>
        </w:rPr>
        <w:t xml:space="preserve">, </w:t>
      </w:r>
      <w:r w:rsidRPr="005F571C">
        <w:rPr>
          <w:b w:val="0"/>
          <w:sz w:val="23"/>
          <w:szCs w:val="23"/>
        </w:rPr>
        <w:t xml:space="preserve">bądź też do czasu zrealizowania przedmiotu umowy </w:t>
      </w:r>
      <w:r w:rsidR="005F571C" w:rsidRPr="00442D68">
        <w:rPr>
          <w:b w:val="0"/>
          <w:sz w:val="23"/>
          <w:szCs w:val="23"/>
        </w:rPr>
        <w:t>w pełnym zakresie, jeżeli realizacja umowy nastąpi wcześniej aniżeli upływ terminu obowiązywania umowy.</w:t>
      </w:r>
      <w:r w:rsidR="005F571C">
        <w:rPr>
          <w:b w:val="0"/>
          <w:sz w:val="23"/>
          <w:szCs w:val="23"/>
        </w:rPr>
        <w:t xml:space="preserve"> </w:t>
      </w:r>
    </w:p>
    <w:p w:rsidR="005F571C" w:rsidRPr="005F571C" w:rsidRDefault="005F571C" w:rsidP="005F571C">
      <w:pPr>
        <w:pStyle w:val="Nagwek2"/>
        <w:numPr>
          <w:ilvl w:val="0"/>
          <w:numId w:val="7"/>
        </w:numPr>
        <w:spacing w:line="276" w:lineRule="auto"/>
        <w:rPr>
          <w:b w:val="0"/>
          <w:sz w:val="23"/>
          <w:szCs w:val="23"/>
        </w:rPr>
      </w:pPr>
      <w:r w:rsidRPr="005F571C">
        <w:rPr>
          <w:b w:val="0"/>
          <w:spacing w:val="-15"/>
          <w:w w:val="106"/>
          <w:sz w:val="23"/>
          <w:szCs w:val="23"/>
        </w:rPr>
        <w:t xml:space="preserve">Zamawiający będzie składał Wykonawcy pisemne zamówienie na dostarczenie określonej ilości </w:t>
      </w:r>
      <w:r>
        <w:rPr>
          <w:b w:val="0"/>
          <w:spacing w:val="-15"/>
          <w:w w:val="106"/>
          <w:sz w:val="23"/>
          <w:szCs w:val="23"/>
        </w:rPr>
        <w:t xml:space="preserve">                    </w:t>
      </w:r>
      <w:r w:rsidRPr="005F571C">
        <w:rPr>
          <w:b w:val="0"/>
          <w:spacing w:val="-15"/>
          <w:w w:val="106"/>
          <w:sz w:val="23"/>
          <w:szCs w:val="23"/>
        </w:rPr>
        <w:t>i rodzaju asortymentu za pośrednictwem faksu na nr ........................, które powinno zawierać co najmniej</w:t>
      </w:r>
      <w:r w:rsidRPr="005F571C">
        <w:rPr>
          <w:b w:val="0"/>
          <w:sz w:val="23"/>
          <w:szCs w:val="23"/>
        </w:rPr>
        <w:t>:</w:t>
      </w:r>
    </w:p>
    <w:p w:rsidR="005F571C" w:rsidRPr="00442D68" w:rsidRDefault="005F571C" w:rsidP="005F571C">
      <w:pPr>
        <w:numPr>
          <w:ilvl w:val="0"/>
          <w:numId w:val="14"/>
        </w:numPr>
        <w:tabs>
          <w:tab w:val="left" w:pos="540"/>
          <w:tab w:val="left" w:pos="709"/>
        </w:tabs>
        <w:overflowPunct w:val="0"/>
        <w:autoSpaceDE w:val="0"/>
        <w:spacing w:line="276" w:lineRule="auto"/>
        <w:ind w:left="72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określenie rodzaju i ilości zamawianych wyrobów,</w:t>
      </w:r>
    </w:p>
    <w:p w:rsidR="00A35D6B" w:rsidRPr="005F571C" w:rsidRDefault="005F571C" w:rsidP="005F571C">
      <w:pPr>
        <w:numPr>
          <w:ilvl w:val="0"/>
          <w:numId w:val="14"/>
        </w:numPr>
        <w:tabs>
          <w:tab w:val="left" w:pos="540"/>
          <w:tab w:val="left" w:pos="709"/>
        </w:tabs>
        <w:overflowPunct w:val="0"/>
        <w:autoSpaceDE w:val="0"/>
        <w:spacing w:line="276" w:lineRule="auto"/>
        <w:ind w:left="720"/>
        <w:jc w:val="both"/>
        <w:rPr>
          <w:spacing w:val="-15"/>
          <w:w w:val="106"/>
          <w:sz w:val="23"/>
          <w:szCs w:val="23"/>
        </w:rPr>
      </w:pPr>
      <w:r w:rsidRPr="00442D68">
        <w:rPr>
          <w:sz w:val="23"/>
          <w:szCs w:val="23"/>
        </w:rPr>
        <w:t xml:space="preserve">  podpis Kierownika Apteki.</w:t>
      </w:r>
      <w:r w:rsidRPr="00442D68">
        <w:rPr>
          <w:b/>
          <w:sz w:val="23"/>
          <w:szCs w:val="23"/>
        </w:rPr>
        <w:t xml:space="preserve"> </w:t>
      </w:r>
    </w:p>
    <w:p w:rsidR="00A35D6B" w:rsidRPr="003B1F54" w:rsidRDefault="00A35D6B" w:rsidP="00A35D6B">
      <w:pPr>
        <w:pStyle w:val="Nagwek2"/>
        <w:numPr>
          <w:ilvl w:val="0"/>
          <w:numId w:val="7"/>
        </w:numPr>
        <w:spacing w:line="276" w:lineRule="auto"/>
        <w:rPr>
          <w:b w:val="0"/>
          <w:spacing w:val="-16"/>
          <w:w w:val="106"/>
          <w:sz w:val="23"/>
          <w:szCs w:val="23"/>
        </w:rPr>
      </w:pPr>
      <w:r w:rsidRPr="003B1F54">
        <w:rPr>
          <w:b w:val="0"/>
          <w:spacing w:val="-15"/>
          <w:w w:val="106"/>
          <w:sz w:val="23"/>
          <w:szCs w:val="23"/>
        </w:rPr>
        <w:t xml:space="preserve">Zamawiana partia wyrobów stanowiąca przedmiot umowy będzie dostarczana przez Wykonawcę, </w:t>
      </w:r>
      <w:r w:rsidR="005F571C">
        <w:rPr>
          <w:b w:val="0"/>
          <w:spacing w:val="-15"/>
          <w:w w:val="106"/>
          <w:sz w:val="23"/>
          <w:szCs w:val="23"/>
        </w:rPr>
        <w:t xml:space="preserve">              </w:t>
      </w:r>
      <w:r w:rsidRPr="003B1F54">
        <w:rPr>
          <w:spacing w:val="-17"/>
          <w:w w:val="106"/>
          <w:sz w:val="23"/>
          <w:szCs w:val="23"/>
        </w:rPr>
        <w:t>w ciągu ….. dni</w:t>
      </w:r>
      <w:r w:rsidRPr="003B1F54">
        <w:rPr>
          <w:b w:val="0"/>
          <w:spacing w:val="-17"/>
          <w:w w:val="106"/>
          <w:sz w:val="23"/>
          <w:szCs w:val="23"/>
        </w:rPr>
        <w:t xml:space="preserve"> roboczych od dnia złożenia zamówienia, </w:t>
      </w:r>
      <w:r w:rsidRPr="003B1F54">
        <w:rPr>
          <w:b w:val="0"/>
          <w:sz w:val="23"/>
          <w:szCs w:val="23"/>
        </w:rPr>
        <w:t>środkiem transportu Wykonawcy lub za pośrednictwem firmy kurierskiej (zgodnie z warunkami przechowywania produktów określonymi przez producenta) na jego koszt</w:t>
      </w:r>
      <w:r w:rsidRPr="003B1F54">
        <w:rPr>
          <w:b w:val="0"/>
          <w:spacing w:val="-17"/>
          <w:w w:val="106"/>
          <w:sz w:val="23"/>
          <w:szCs w:val="23"/>
        </w:rPr>
        <w:t xml:space="preserve">. Przez dni robocze należy rozumieć dni od poniedziałku do piątku </w:t>
      </w:r>
      <w:r w:rsidRPr="003B1F54">
        <w:rPr>
          <w:b w:val="0"/>
          <w:sz w:val="23"/>
          <w:szCs w:val="23"/>
        </w:rPr>
        <w:t>w godz. 8</w:t>
      </w:r>
      <w:r w:rsidRPr="003B1F54">
        <w:rPr>
          <w:b w:val="0"/>
          <w:sz w:val="23"/>
          <w:szCs w:val="23"/>
          <w:vertAlign w:val="superscript"/>
        </w:rPr>
        <w:t>00</w:t>
      </w:r>
      <w:r w:rsidR="005F571C">
        <w:rPr>
          <w:b w:val="0"/>
          <w:sz w:val="23"/>
          <w:szCs w:val="23"/>
          <w:vertAlign w:val="superscript"/>
        </w:rPr>
        <w:t xml:space="preserve"> </w:t>
      </w:r>
      <w:r w:rsidRPr="003B1F54">
        <w:rPr>
          <w:b w:val="0"/>
          <w:sz w:val="23"/>
          <w:szCs w:val="23"/>
        </w:rPr>
        <w:t>-</w:t>
      </w:r>
      <w:r w:rsidR="005F571C">
        <w:rPr>
          <w:b w:val="0"/>
          <w:sz w:val="23"/>
          <w:szCs w:val="23"/>
        </w:rPr>
        <w:t xml:space="preserve"> </w:t>
      </w:r>
      <w:r w:rsidRPr="003B1F54">
        <w:rPr>
          <w:b w:val="0"/>
          <w:sz w:val="23"/>
          <w:szCs w:val="23"/>
        </w:rPr>
        <w:t>15</w:t>
      </w:r>
      <w:r w:rsidRPr="003B1F54">
        <w:rPr>
          <w:b w:val="0"/>
          <w:sz w:val="23"/>
          <w:szCs w:val="23"/>
          <w:vertAlign w:val="superscript"/>
        </w:rPr>
        <w:t>00</w:t>
      </w:r>
      <w:r w:rsidRPr="003B1F54">
        <w:rPr>
          <w:b w:val="0"/>
          <w:sz w:val="23"/>
          <w:szCs w:val="23"/>
        </w:rPr>
        <w:t xml:space="preserve">, </w:t>
      </w:r>
      <w:r w:rsidRPr="003B1F54">
        <w:rPr>
          <w:b w:val="0"/>
          <w:spacing w:val="-16"/>
          <w:w w:val="106"/>
          <w:sz w:val="23"/>
          <w:szCs w:val="23"/>
        </w:rPr>
        <w:t>z wyłączeniem dni ustawowo wolnych od pracy.</w:t>
      </w:r>
    </w:p>
    <w:p w:rsidR="00D063E0" w:rsidRDefault="00A35D6B" w:rsidP="001F37E4">
      <w:pPr>
        <w:pStyle w:val="Nagwek2"/>
        <w:numPr>
          <w:ilvl w:val="0"/>
          <w:numId w:val="7"/>
        </w:numPr>
        <w:spacing w:line="276" w:lineRule="auto"/>
        <w:rPr>
          <w:b w:val="0"/>
          <w:spacing w:val="-17"/>
          <w:w w:val="106"/>
          <w:sz w:val="23"/>
          <w:szCs w:val="23"/>
        </w:rPr>
      </w:pPr>
      <w:r w:rsidRPr="00D063E0">
        <w:rPr>
          <w:b w:val="0"/>
          <w:spacing w:val="-16"/>
          <w:w w:val="106"/>
          <w:sz w:val="23"/>
          <w:szCs w:val="23"/>
        </w:rPr>
        <w:t>Zamawiający upoważnia, do kontaktów z Wykonawcą w sprawach realizacji umowy ...</w:t>
      </w:r>
      <w:r w:rsidRPr="00D063E0">
        <w:rPr>
          <w:b w:val="0"/>
          <w:spacing w:val="-17"/>
          <w:w w:val="106"/>
          <w:sz w:val="23"/>
          <w:szCs w:val="23"/>
        </w:rPr>
        <w:t>.............................</w:t>
      </w:r>
    </w:p>
    <w:p w:rsidR="00D063E0" w:rsidRPr="00D063E0" w:rsidRDefault="00D063E0" w:rsidP="00D063E0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80189D">
        <w:rPr>
          <w:sz w:val="22"/>
          <w:szCs w:val="22"/>
          <w:lang w:eastAsia="pl-PL"/>
        </w:rPr>
        <w:t>Zamawiający oświadcza, iż osoba wymieniona w ust. 4 upoważniona jest wyłącznie do składania zamówień w zakresie określonym niniejszą umową. W przypadku dostarczenia przez Wykonawcę materiałów w zakresie przekraczającym niniejszą umową, Wykonawcy nie przysługuje jakiekolwiek wynagrodzenie z tego tytułu. Ponadto Zamawiający dokona zwrotu dostarczonych produktów na koszt i ryzyko Wykonawcy.</w:t>
      </w:r>
    </w:p>
    <w:p w:rsidR="00A35D6B" w:rsidRPr="00D063E0" w:rsidRDefault="00A35D6B" w:rsidP="001F37E4">
      <w:pPr>
        <w:pStyle w:val="Nagwek2"/>
        <w:numPr>
          <w:ilvl w:val="0"/>
          <w:numId w:val="7"/>
        </w:numPr>
        <w:spacing w:line="276" w:lineRule="auto"/>
        <w:rPr>
          <w:b w:val="0"/>
          <w:bCs w:val="0"/>
          <w:sz w:val="23"/>
          <w:szCs w:val="23"/>
        </w:rPr>
      </w:pPr>
      <w:r w:rsidRPr="00D063E0">
        <w:rPr>
          <w:b w:val="0"/>
          <w:spacing w:val="-16"/>
          <w:w w:val="106"/>
          <w:sz w:val="23"/>
          <w:szCs w:val="23"/>
        </w:rPr>
        <w:t>Wykonawca upoważnia, do kontaktów z Zamawiającym w sprawach realizacji umowy ...</w:t>
      </w:r>
      <w:r w:rsidRPr="00D063E0">
        <w:rPr>
          <w:b w:val="0"/>
          <w:spacing w:val="-17"/>
          <w:w w:val="106"/>
          <w:sz w:val="23"/>
          <w:szCs w:val="23"/>
        </w:rPr>
        <w:t>.............................</w:t>
      </w:r>
      <w:r w:rsidRPr="00D063E0">
        <w:rPr>
          <w:sz w:val="23"/>
          <w:szCs w:val="23"/>
        </w:rPr>
        <w:t xml:space="preserve">                                   </w:t>
      </w:r>
      <w:r w:rsidR="001F37E4" w:rsidRPr="00D063E0">
        <w:rPr>
          <w:sz w:val="23"/>
          <w:szCs w:val="23"/>
        </w:rPr>
        <w:t xml:space="preserve">                       </w:t>
      </w:r>
      <w:r w:rsidRPr="00D063E0">
        <w:rPr>
          <w:sz w:val="23"/>
          <w:szCs w:val="23"/>
        </w:rPr>
        <w:t xml:space="preserve"> </w:t>
      </w:r>
    </w:p>
    <w:p w:rsidR="00A35D6B" w:rsidRPr="00442D68" w:rsidRDefault="00A35D6B" w:rsidP="00A35D6B">
      <w:pPr>
        <w:pStyle w:val="Tekstpodstawowywcity"/>
        <w:spacing w:line="276" w:lineRule="auto"/>
        <w:ind w:left="0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§3.</w:t>
      </w:r>
    </w:p>
    <w:p w:rsidR="00A35D6B" w:rsidRPr="00442D68" w:rsidRDefault="00A35D6B" w:rsidP="00A35D6B">
      <w:pPr>
        <w:numPr>
          <w:ilvl w:val="0"/>
          <w:numId w:val="15"/>
        </w:numPr>
        <w:tabs>
          <w:tab w:val="left" w:pos="360"/>
          <w:tab w:val="left" w:pos="426"/>
          <w:tab w:val="num" w:pos="720"/>
          <w:tab w:val="left" w:pos="1080"/>
        </w:tabs>
        <w:spacing w:line="276" w:lineRule="auto"/>
        <w:ind w:left="360"/>
        <w:jc w:val="both"/>
        <w:rPr>
          <w:color w:val="000000"/>
          <w:spacing w:val="-6"/>
          <w:sz w:val="23"/>
          <w:szCs w:val="23"/>
        </w:rPr>
      </w:pPr>
      <w:r w:rsidRPr="00442D68">
        <w:rPr>
          <w:sz w:val="23"/>
          <w:szCs w:val="23"/>
        </w:rPr>
        <w:t>Strony dopuszczają możliwość zamian ilościowych poszczególnych pozycji asortymentowych, będących przedmiotem umowy w obrębie danego zadania pod warunkiem, że wartość dostarczonego przedmiotu zamówienia nie może przekroczyć ogólnej wartości tego zadania.</w:t>
      </w:r>
    </w:p>
    <w:p w:rsidR="00A35D6B" w:rsidRPr="00442D68" w:rsidRDefault="00A35D6B" w:rsidP="00A35D6B">
      <w:pPr>
        <w:numPr>
          <w:ilvl w:val="0"/>
          <w:numId w:val="15"/>
        </w:numPr>
        <w:tabs>
          <w:tab w:val="left" w:pos="360"/>
          <w:tab w:val="left" w:pos="426"/>
          <w:tab w:val="num" w:pos="720"/>
          <w:tab w:val="left" w:pos="108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color w:val="000000"/>
          <w:spacing w:val="-6"/>
          <w:sz w:val="23"/>
          <w:szCs w:val="23"/>
        </w:rPr>
        <w:t>Wykonawcy nie przysługuje wobec Zamawiającego roszczenie z tytułu niewykorzystania zakresu ilościowego umowy oraz niewykorzystania całej wartości umowy</w:t>
      </w:r>
      <w:r w:rsidRPr="00442D68">
        <w:rPr>
          <w:sz w:val="23"/>
          <w:szCs w:val="23"/>
        </w:rPr>
        <w:t>. Niewykorzystanie przez Zamawiającego umowy nie wymaga podania przyczyn oraz nie powoduje powstania zobowiązań odszkodowawczych z tego tytułu.</w:t>
      </w:r>
    </w:p>
    <w:p w:rsidR="00A35D6B" w:rsidRPr="00442D68" w:rsidRDefault="00A35D6B" w:rsidP="00A35D6B">
      <w:pPr>
        <w:tabs>
          <w:tab w:val="left" w:pos="426"/>
        </w:tabs>
        <w:spacing w:line="276" w:lineRule="auto"/>
        <w:jc w:val="center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bCs/>
          <w:sz w:val="23"/>
          <w:szCs w:val="23"/>
        </w:rPr>
      </w:pPr>
      <w:r w:rsidRPr="00442D68">
        <w:rPr>
          <w:b/>
          <w:bCs/>
          <w:sz w:val="23"/>
          <w:szCs w:val="23"/>
        </w:rPr>
        <w:t>§4.</w:t>
      </w:r>
    </w:p>
    <w:p w:rsidR="00A35D6B" w:rsidRPr="003B1F54" w:rsidRDefault="00A35D6B" w:rsidP="00A35D6B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b w:val="0"/>
          <w:sz w:val="23"/>
          <w:szCs w:val="23"/>
        </w:rPr>
      </w:pPr>
      <w:r w:rsidRPr="003B1F54">
        <w:rPr>
          <w:b w:val="0"/>
          <w:bCs w:val="0"/>
          <w:sz w:val="23"/>
          <w:szCs w:val="23"/>
        </w:rPr>
        <w:t>Wykonawca oświadcza, iż posiada wszelkie uprawnienia niezbędne do realizacji niniejszej umowy.</w:t>
      </w:r>
    </w:p>
    <w:p w:rsidR="00A35D6B" w:rsidRPr="00442D68" w:rsidRDefault="00A35D6B" w:rsidP="00A35D6B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Wykonawca oświadcza, że posiada odpowiednie środki i warunki techniczne potrzebne do realizacji umowy.</w:t>
      </w:r>
    </w:p>
    <w:p w:rsidR="00A35D6B" w:rsidRPr="00442D68" w:rsidRDefault="00A35D6B" w:rsidP="00A35D6B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Wykonawca nie może bez zgody Zamawiającego powierzyć wykonania niniejszej umowy osobie trzeciej.</w:t>
      </w:r>
    </w:p>
    <w:p w:rsidR="00A35D6B" w:rsidRPr="00442D68" w:rsidRDefault="00A35D6B" w:rsidP="00DA55F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Dostawy przedmiotu zamówienia odbywać się będą sukcesywnie, partiami w zależności od bieżących potrzeb Zamawiającego na koszt Wykonawcy.</w:t>
      </w:r>
    </w:p>
    <w:p w:rsidR="006C02B4" w:rsidRPr="00442D68" w:rsidRDefault="006C02B4" w:rsidP="001F37E4">
      <w:pPr>
        <w:spacing w:line="276" w:lineRule="auto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§5.</w:t>
      </w:r>
    </w:p>
    <w:p w:rsidR="00A35D6B" w:rsidRPr="00442D68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Zamawiający oświadcza, że posiada odpowiednie warunki technic</w:t>
      </w:r>
      <w:r w:rsidR="00D063E0">
        <w:rPr>
          <w:sz w:val="23"/>
          <w:szCs w:val="23"/>
        </w:rPr>
        <w:t>zne do odbioru i przechowywania</w:t>
      </w:r>
      <w:r>
        <w:rPr>
          <w:sz w:val="23"/>
          <w:szCs w:val="23"/>
        </w:rPr>
        <w:t xml:space="preserve"> </w:t>
      </w:r>
      <w:r w:rsidRPr="00442D68">
        <w:rPr>
          <w:sz w:val="23"/>
          <w:szCs w:val="23"/>
        </w:rPr>
        <w:t>zamówionego przedmiotu umowy.</w:t>
      </w:r>
    </w:p>
    <w:p w:rsidR="00A35D6B" w:rsidRPr="00442D68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Przy odbiorze osoba upoważniona przez Zamawiającego kwituje odbiór opakowań zbiorczych.</w:t>
      </w:r>
    </w:p>
    <w:p w:rsidR="00A35D6B" w:rsidRPr="00442D68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lastRenderedPageBreak/>
        <w:t xml:space="preserve">Potwierdzeniem wykonania </w:t>
      </w:r>
      <w:r w:rsidRPr="003B1F54">
        <w:rPr>
          <w:sz w:val="23"/>
          <w:szCs w:val="23"/>
        </w:rPr>
        <w:t>dostawy będzie protokół wystawiony przez Wykonawcę na zamówioną ilość i rodzaj wyrobów będących przedmiotem niniejszej umowy, podpisywany każdorazowo przez osobę upoważnioną  ze strony Zamawiającego.</w:t>
      </w:r>
      <w:r w:rsidRPr="00442D68">
        <w:rPr>
          <w:sz w:val="23"/>
          <w:szCs w:val="23"/>
        </w:rPr>
        <w:t xml:space="preserve"> </w:t>
      </w:r>
    </w:p>
    <w:p w:rsidR="00A35D6B" w:rsidRPr="003B1F54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Koszty dostarczenia wyrobów będących przedmiotem umowy obciążają Wykonawcę. </w:t>
      </w:r>
      <w:r w:rsidR="00DA55F2">
        <w:rPr>
          <w:sz w:val="23"/>
          <w:szCs w:val="23"/>
        </w:rPr>
        <w:t xml:space="preserve">                </w:t>
      </w:r>
      <w:r w:rsidRPr="00442D68">
        <w:rPr>
          <w:sz w:val="23"/>
          <w:szCs w:val="23"/>
        </w:rPr>
        <w:t xml:space="preserve">Do czasu dostarczenia wyrobów ryzyko wszelkich niebezpieczeństw związanych </w:t>
      </w:r>
      <w:r w:rsidR="00DA55F2">
        <w:rPr>
          <w:sz w:val="23"/>
          <w:szCs w:val="23"/>
        </w:rPr>
        <w:t xml:space="preserve">                          </w:t>
      </w:r>
      <w:r w:rsidRPr="00442D68">
        <w:rPr>
          <w:sz w:val="23"/>
          <w:szCs w:val="23"/>
        </w:rPr>
        <w:t>z ewentualnym ich uszkodzeniem lub utratą ponosi Wykonawca.</w:t>
      </w:r>
    </w:p>
    <w:p w:rsidR="00A35D6B" w:rsidRPr="00DA55F2" w:rsidRDefault="00A35D6B" w:rsidP="00DA55F2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DA55F2">
        <w:rPr>
          <w:sz w:val="23"/>
          <w:szCs w:val="23"/>
        </w:rPr>
        <w:t>W przypadku, gdy Wykonawca nie dostarczy wyrobów będących przedmiotem umowy</w:t>
      </w:r>
      <w:r w:rsidRPr="00DA55F2">
        <w:rPr>
          <w:sz w:val="23"/>
          <w:szCs w:val="23"/>
        </w:rPr>
        <w:br/>
        <w:t xml:space="preserve">w umówionym terminie dostawy, zgodnie z </w:t>
      </w:r>
      <w:r w:rsidRPr="00DA55F2">
        <w:rPr>
          <w:bCs/>
        </w:rPr>
        <w:t xml:space="preserve">§ 2 ust. 3, Zamawiający zastrzega sobie prawo </w:t>
      </w:r>
      <w:r w:rsidRPr="00DA55F2">
        <w:rPr>
          <w:bCs/>
        </w:rPr>
        <w:br/>
        <w:t xml:space="preserve">do dokonania zakupu zastępczego od innego dostawcy w ilości i asortymencie niezrealizowanej </w:t>
      </w:r>
      <w:r w:rsidR="00DA55F2" w:rsidRPr="003B1F54">
        <w:rPr>
          <w:bCs/>
        </w:rPr>
        <w:t>w terminie dostawy. Koszty zakupu zastępczego pokrywa Wykonawca, tj. różnicę pomiędzy ceną ofertową niedostarczonych materiałów a ceną zakupu zastępczego. Jednocześnie Wykonawca</w:t>
      </w:r>
      <w:r w:rsidR="00DA55F2" w:rsidRPr="00442D68">
        <w:rPr>
          <w:sz w:val="23"/>
          <w:szCs w:val="23"/>
        </w:rPr>
        <w:t xml:space="preserve"> oświadcza, że nie będzie</w:t>
      </w:r>
      <w:r w:rsidR="00DA55F2">
        <w:rPr>
          <w:sz w:val="23"/>
          <w:szCs w:val="23"/>
        </w:rPr>
        <w:t xml:space="preserve"> kwestionował kosztów wykonania </w:t>
      </w:r>
      <w:r w:rsidR="00DA55F2" w:rsidRPr="00442D68">
        <w:rPr>
          <w:sz w:val="23"/>
          <w:szCs w:val="23"/>
        </w:rPr>
        <w:t>zakupu zastępczego. Określona</w:t>
      </w:r>
      <w:r w:rsidR="00DA55F2">
        <w:rPr>
          <w:sz w:val="23"/>
          <w:szCs w:val="23"/>
        </w:rPr>
        <w:t xml:space="preserve"> w niniejszym ustępie różnica potrącona zostanie z przysługującego Wykonawcy wynagrodzenia. </w:t>
      </w:r>
      <w:r w:rsidR="00DA55F2" w:rsidRPr="00DA55F2">
        <w:rPr>
          <w:sz w:val="23"/>
          <w:szCs w:val="23"/>
        </w:rPr>
        <w:t>W przypadku dokonania przez Zamawiającego zakupu zastępczego zmniejsza się wielkość przedmiotu umowy o wielkość tego zakupu.</w:t>
      </w:r>
      <w:r w:rsidR="00DA55F2">
        <w:rPr>
          <w:sz w:val="23"/>
          <w:szCs w:val="23"/>
        </w:rPr>
        <w:t xml:space="preserve"> </w:t>
      </w:r>
    </w:p>
    <w:p w:rsidR="00A35D6B" w:rsidRPr="003B1F54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3B1F54">
        <w:rPr>
          <w:sz w:val="23"/>
          <w:szCs w:val="23"/>
        </w:rPr>
        <w:t>Postanowienia ust. 5 stosuje się odpowiednio w przypadku, gdy Wykonawca poinformuje Zamawiającego o braku możliwości realizacji dostawy.</w:t>
      </w:r>
    </w:p>
    <w:p w:rsidR="00A35D6B" w:rsidRPr="00442D68" w:rsidRDefault="00A35D6B" w:rsidP="001F37E4">
      <w:pPr>
        <w:spacing w:line="276" w:lineRule="auto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§6.</w:t>
      </w:r>
    </w:p>
    <w:p w:rsidR="00A35D6B" w:rsidRPr="00442D68" w:rsidRDefault="00A35D6B" w:rsidP="00A35D6B">
      <w:pPr>
        <w:numPr>
          <w:ilvl w:val="0"/>
          <w:numId w:val="6"/>
        </w:numPr>
        <w:tabs>
          <w:tab w:val="num" w:pos="360"/>
        </w:tabs>
        <w:spacing w:line="276" w:lineRule="auto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Za wykonanie niniejszej umowy </w:t>
      </w:r>
      <w:r w:rsidRPr="00442D68">
        <w:rPr>
          <w:b/>
          <w:bCs/>
          <w:sz w:val="23"/>
          <w:szCs w:val="23"/>
        </w:rPr>
        <w:t xml:space="preserve">Wykonawcy przysługuje wynagrodzenie ogółem </w:t>
      </w:r>
      <w:r w:rsidRPr="00442D68">
        <w:rPr>
          <w:bCs/>
          <w:sz w:val="23"/>
          <w:szCs w:val="23"/>
        </w:rPr>
        <w:t xml:space="preserve">w wysokości …………………… netto (słownie: …………….. ) powiększone o należny podatek VAT w wysokości …………….. zł. (słownie: …………….), na które się składa: </w:t>
      </w:r>
    </w:p>
    <w:p w:rsidR="00A35D6B" w:rsidRPr="00442D68" w:rsidRDefault="00A35D6B" w:rsidP="00A35D6B">
      <w:pPr>
        <w:numPr>
          <w:ilvl w:val="0"/>
          <w:numId w:val="5"/>
        </w:numPr>
        <w:spacing w:line="276" w:lineRule="auto"/>
        <w:ind w:left="1080"/>
        <w:jc w:val="both"/>
        <w:rPr>
          <w:b/>
          <w:sz w:val="23"/>
          <w:szCs w:val="23"/>
        </w:rPr>
      </w:pPr>
      <w:r w:rsidRPr="00442D68">
        <w:rPr>
          <w:sz w:val="23"/>
          <w:szCs w:val="23"/>
        </w:rPr>
        <w:t>wynagrodzenie za zadnie nr .......... przedmiotu umowy:</w:t>
      </w:r>
    </w:p>
    <w:p w:rsidR="00A35D6B" w:rsidRPr="00442D68" w:rsidRDefault="00A35D6B" w:rsidP="00A35D6B">
      <w:pPr>
        <w:pStyle w:val="Tekstpodstawowywcity21"/>
        <w:spacing w:line="276" w:lineRule="auto"/>
        <w:ind w:firstLine="360"/>
        <w:jc w:val="both"/>
        <w:rPr>
          <w:b/>
          <w:bCs/>
          <w:sz w:val="23"/>
          <w:szCs w:val="23"/>
        </w:rPr>
      </w:pPr>
      <w:r w:rsidRPr="00442D68">
        <w:rPr>
          <w:b/>
          <w:sz w:val="23"/>
          <w:szCs w:val="23"/>
        </w:rPr>
        <w:t xml:space="preserve">- </w:t>
      </w:r>
      <w:r w:rsidRPr="00442D68">
        <w:rPr>
          <w:b/>
          <w:bCs/>
          <w:sz w:val="23"/>
          <w:szCs w:val="23"/>
        </w:rPr>
        <w:t>netto –  .......... zł  (słownie: ................................................złotych)</w:t>
      </w:r>
    </w:p>
    <w:p w:rsidR="00A35D6B" w:rsidRPr="00442D68" w:rsidRDefault="00A35D6B" w:rsidP="00A35D6B">
      <w:pPr>
        <w:pStyle w:val="Tekstpodstawowywcity31"/>
        <w:spacing w:line="276" w:lineRule="auto"/>
        <w:ind w:left="0" w:firstLine="360"/>
        <w:rPr>
          <w:b/>
          <w:bCs/>
          <w:sz w:val="23"/>
          <w:szCs w:val="23"/>
        </w:rPr>
      </w:pPr>
      <w:r w:rsidRPr="00442D68">
        <w:rPr>
          <w:b/>
          <w:bCs/>
          <w:sz w:val="23"/>
          <w:szCs w:val="23"/>
        </w:rPr>
        <w:t>- VAT – ......... zł  (słownie: .......................................... złotych)</w:t>
      </w:r>
    </w:p>
    <w:p w:rsidR="00A35D6B" w:rsidRPr="00442D68" w:rsidRDefault="00A35D6B" w:rsidP="00A35D6B">
      <w:pPr>
        <w:spacing w:line="276" w:lineRule="auto"/>
        <w:ind w:left="2410" w:hanging="2126"/>
        <w:jc w:val="both"/>
        <w:rPr>
          <w:b/>
          <w:sz w:val="23"/>
          <w:szCs w:val="23"/>
        </w:rPr>
      </w:pPr>
      <w:r w:rsidRPr="00442D68">
        <w:rPr>
          <w:b/>
          <w:bCs/>
          <w:sz w:val="23"/>
          <w:szCs w:val="23"/>
        </w:rPr>
        <w:t xml:space="preserve"> - brutto – .......... zł (słownie: ............................................................ złotych)</w:t>
      </w:r>
    </w:p>
    <w:p w:rsidR="00A35D6B" w:rsidRPr="00442D68" w:rsidRDefault="00A35D6B" w:rsidP="00A35D6B">
      <w:pPr>
        <w:numPr>
          <w:ilvl w:val="0"/>
          <w:numId w:val="5"/>
        </w:numPr>
        <w:spacing w:line="276" w:lineRule="auto"/>
        <w:ind w:left="1080"/>
        <w:jc w:val="both"/>
        <w:rPr>
          <w:b/>
          <w:sz w:val="23"/>
          <w:szCs w:val="23"/>
        </w:rPr>
      </w:pPr>
      <w:r w:rsidRPr="00442D68">
        <w:rPr>
          <w:sz w:val="23"/>
          <w:szCs w:val="23"/>
        </w:rPr>
        <w:t>wynagrodzenie za zadanie nr .......... przedmiotu umowy:</w:t>
      </w:r>
    </w:p>
    <w:p w:rsidR="00A35D6B" w:rsidRPr="00442D68" w:rsidRDefault="00A35D6B" w:rsidP="00A35D6B">
      <w:pPr>
        <w:pStyle w:val="Tekstpodstawowywcity21"/>
        <w:spacing w:line="276" w:lineRule="auto"/>
        <w:ind w:firstLine="360"/>
        <w:jc w:val="both"/>
        <w:rPr>
          <w:b/>
          <w:sz w:val="23"/>
          <w:szCs w:val="23"/>
        </w:rPr>
      </w:pPr>
      <w:r w:rsidRPr="00442D68">
        <w:rPr>
          <w:b/>
          <w:sz w:val="23"/>
          <w:szCs w:val="23"/>
        </w:rPr>
        <w:t>- netto –  .......... zł  (słownie: ................................................złotych)</w:t>
      </w:r>
    </w:p>
    <w:p w:rsidR="00A35D6B" w:rsidRPr="00442D68" w:rsidRDefault="00A35D6B" w:rsidP="00A35D6B">
      <w:pPr>
        <w:pStyle w:val="Tekstpodstawowywcity31"/>
        <w:tabs>
          <w:tab w:val="right" w:pos="9920"/>
        </w:tabs>
        <w:spacing w:line="276" w:lineRule="auto"/>
        <w:ind w:left="0" w:firstLine="360"/>
        <w:rPr>
          <w:b/>
          <w:sz w:val="23"/>
          <w:szCs w:val="23"/>
        </w:rPr>
      </w:pPr>
      <w:r w:rsidRPr="00442D68">
        <w:rPr>
          <w:b/>
          <w:sz w:val="23"/>
          <w:szCs w:val="23"/>
        </w:rPr>
        <w:t>- VAT – ......... zł  (słownie: .......................................... złotych)</w:t>
      </w:r>
      <w:r w:rsidRPr="00442D68">
        <w:rPr>
          <w:b/>
          <w:sz w:val="23"/>
          <w:szCs w:val="23"/>
        </w:rPr>
        <w:tab/>
      </w:r>
    </w:p>
    <w:p w:rsidR="00A35D6B" w:rsidRPr="00442D68" w:rsidRDefault="00A35D6B" w:rsidP="00A35D6B">
      <w:pPr>
        <w:spacing w:line="276" w:lineRule="auto"/>
        <w:ind w:left="2410" w:hanging="2126"/>
        <w:jc w:val="both"/>
        <w:rPr>
          <w:b/>
          <w:sz w:val="23"/>
          <w:szCs w:val="23"/>
        </w:rPr>
      </w:pPr>
      <w:r w:rsidRPr="00442D68">
        <w:rPr>
          <w:b/>
          <w:sz w:val="23"/>
          <w:szCs w:val="23"/>
        </w:rPr>
        <w:t xml:space="preserve"> - brutto – .......... zł (słownie: ............................................................ złotych)</w:t>
      </w:r>
    </w:p>
    <w:p w:rsidR="00A35D6B" w:rsidRPr="00442D68" w:rsidRDefault="00A35D6B" w:rsidP="00A35D6B">
      <w:pPr>
        <w:spacing w:line="276" w:lineRule="auto"/>
        <w:ind w:left="284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zgodnie z przyjętą ofertą na zadanie nr ...... i formularzem cenowym stanowiącymi integralną część niniejszej umowy.</w:t>
      </w:r>
    </w:p>
    <w:p w:rsidR="00A35D6B" w:rsidRPr="00442D68" w:rsidRDefault="00A35D6B" w:rsidP="00A35D6B">
      <w:pPr>
        <w:numPr>
          <w:ilvl w:val="0"/>
          <w:numId w:val="6"/>
        </w:numPr>
        <w:tabs>
          <w:tab w:val="num" w:pos="360"/>
        </w:tabs>
        <w:spacing w:line="276" w:lineRule="auto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Wykonawca jest uprawniony do wystawienia faktury na dostarczone materiały na podstawie podpisanego przez strony protokołu odbioru.</w:t>
      </w:r>
    </w:p>
    <w:p w:rsidR="00A35D6B" w:rsidRPr="00442D68" w:rsidRDefault="00A35D6B" w:rsidP="00A35D6B">
      <w:pPr>
        <w:numPr>
          <w:ilvl w:val="0"/>
          <w:numId w:val="6"/>
        </w:numPr>
        <w:tabs>
          <w:tab w:val="num" w:pos="360"/>
        </w:tabs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Wystawiane przez Wykonawcę faktury winny spełniać wymogi określone przepisami, </w:t>
      </w:r>
      <w:r w:rsidR="003245EA">
        <w:rPr>
          <w:sz w:val="23"/>
          <w:szCs w:val="23"/>
        </w:rPr>
        <w:t xml:space="preserve">                   </w:t>
      </w:r>
      <w:r w:rsidRPr="00442D68">
        <w:rPr>
          <w:sz w:val="23"/>
          <w:szCs w:val="23"/>
        </w:rPr>
        <w:t xml:space="preserve">a ponadto zawierać dane dotyczące ilości opakowań zbiorczych, datę ważności produktów, numer serii zgodnie z dostarczonym towarem oraz wyspecyfikowany cały asortyment zawarty w opakowaniach zbiorczych z podaniem ilości każdego asortymentu, a także adnotacją, że dostawa jest zgodna z zamówieniem i zawartą umową (podać numer umowy). </w:t>
      </w:r>
      <w:r w:rsidRPr="00442D68">
        <w:rPr>
          <w:sz w:val="23"/>
          <w:szCs w:val="23"/>
          <w:lang w:eastAsia="pl-PL"/>
        </w:rPr>
        <w:t>Wykonawca jest zobowi</w:t>
      </w:r>
      <w:r w:rsidRPr="00442D68">
        <w:rPr>
          <w:rFonts w:eastAsia="TimesNewRoman"/>
          <w:sz w:val="23"/>
          <w:szCs w:val="23"/>
          <w:lang w:eastAsia="pl-PL"/>
        </w:rPr>
        <w:t>ą</w:t>
      </w:r>
      <w:r w:rsidRPr="00442D68">
        <w:rPr>
          <w:sz w:val="23"/>
          <w:szCs w:val="23"/>
          <w:lang w:eastAsia="pl-PL"/>
        </w:rPr>
        <w:t>zany dostarczy</w:t>
      </w:r>
      <w:r w:rsidRPr="00442D68">
        <w:rPr>
          <w:rFonts w:eastAsia="TimesNewRoman"/>
          <w:sz w:val="23"/>
          <w:szCs w:val="23"/>
          <w:lang w:eastAsia="pl-PL"/>
        </w:rPr>
        <w:t xml:space="preserve">ć </w:t>
      </w:r>
      <w:r w:rsidRPr="00442D68">
        <w:rPr>
          <w:sz w:val="23"/>
          <w:szCs w:val="23"/>
          <w:lang w:eastAsia="pl-PL"/>
        </w:rPr>
        <w:t xml:space="preserve">faktury w formie pisemnej oraz dodatkowo elektroniczne </w:t>
      </w:r>
      <w:r w:rsidR="003245EA">
        <w:rPr>
          <w:sz w:val="23"/>
          <w:szCs w:val="23"/>
          <w:lang w:eastAsia="pl-PL"/>
        </w:rPr>
        <w:t xml:space="preserve">                   </w:t>
      </w:r>
      <w:r w:rsidRPr="00442D68">
        <w:rPr>
          <w:sz w:val="23"/>
          <w:szCs w:val="23"/>
          <w:lang w:eastAsia="pl-PL"/>
        </w:rPr>
        <w:t>w formacie Kamsoft</w:t>
      </w:r>
      <w:r>
        <w:rPr>
          <w:sz w:val="23"/>
          <w:szCs w:val="23"/>
          <w:lang w:eastAsia="pl-PL"/>
        </w:rPr>
        <w:t xml:space="preserve"> do Apteki szpitalnej na adres </w:t>
      </w:r>
      <w:r w:rsidRPr="00442D68">
        <w:rPr>
          <w:sz w:val="23"/>
          <w:szCs w:val="23"/>
          <w:lang w:eastAsia="pl-PL"/>
        </w:rPr>
        <w:t>(email)</w:t>
      </w:r>
      <w:r w:rsidRPr="00442D68">
        <w:rPr>
          <w:bCs/>
          <w:sz w:val="23"/>
          <w:szCs w:val="23"/>
          <w:lang w:eastAsia="pl-PL"/>
        </w:rPr>
        <w:t xml:space="preserve"> apteka@1wszk.pl.</w:t>
      </w:r>
      <w:r w:rsidRPr="00442D68">
        <w:rPr>
          <w:sz w:val="23"/>
          <w:szCs w:val="23"/>
        </w:rPr>
        <w:t xml:space="preserve"> </w:t>
      </w:r>
    </w:p>
    <w:p w:rsidR="003D53F4" w:rsidRPr="00442D68" w:rsidRDefault="003D53F4" w:rsidP="003245EA">
      <w:pPr>
        <w:spacing w:line="276" w:lineRule="auto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§7.</w:t>
      </w:r>
    </w:p>
    <w:p w:rsidR="003245EA" w:rsidRPr="003B1F54" w:rsidRDefault="00A35D6B" w:rsidP="003245EA">
      <w:pPr>
        <w:numPr>
          <w:ilvl w:val="0"/>
          <w:numId w:val="17"/>
        </w:numPr>
        <w:jc w:val="both"/>
        <w:rPr>
          <w:sz w:val="23"/>
          <w:szCs w:val="23"/>
        </w:rPr>
      </w:pPr>
      <w:r w:rsidRPr="003245EA">
        <w:rPr>
          <w:sz w:val="23"/>
          <w:szCs w:val="23"/>
        </w:rPr>
        <w:t>Zapłata za dostarczone wyroby nastąpi na podstawie</w:t>
      </w:r>
      <w:r w:rsidR="00A12502">
        <w:rPr>
          <w:sz w:val="23"/>
          <w:szCs w:val="23"/>
        </w:rPr>
        <w:t xml:space="preserve"> </w:t>
      </w:r>
      <w:r w:rsidR="00A12502" w:rsidRPr="00F30DA4">
        <w:rPr>
          <w:sz w:val="23"/>
          <w:szCs w:val="23"/>
        </w:rPr>
        <w:t>prawidłowo</w:t>
      </w:r>
      <w:bookmarkStart w:id="0" w:name="_GoBack"/>
      <w:bookmarkEnd w:id="0"/>
      <w:r w:rsidRPr="003245EA">
        <w:rPr>
          <w:sz w:val="23"/>
          <w:szCs w:val="23"/>
        </w:rPr>
        <w:t xml:space="preserve"> wystawionej faktury przelewem na konto Wykonawcy wskazane na fakturze, w ciągu …. dni od dnia odbioru faktury przez Zamawiającego, </w:t>
      </w:r>
      <w:r w:rsidR="003245EA" w:rsidRPr="003B1F54">
        <w:rPr>
          <w:sz w:val="23"/>
          <w:szCs w:val="23"/>
        </w:rPr>
        <w:t>z zastrzeżeniem ust. 2</w:t>
      </w:r>
      <w:r w:rsidR="003245EA">
        <w:rPr>
          <w:sz w:val="23"/>
          <w:szCs w:val="23"/>
        </w:rPr>
        <w:t>.</w:t>
      </w:r>
      <w:r w:rsidR="003245EA" w:rsidRPr="003B1F54">
        <w:rPr>
          <w:sz w:val="23"/>
          <w:szCs w:val="23"/>
        </w:rPr>
        <w:t xml:space="preserve"> </w:t>
      </w:r>
    </w:p>
    <w:p w:rsidR="00A35D6B" w:rsidRPr="003245EA" w:rsidRDefault="00A35D6B" w:rsidP="00D063E0">
      <w:pPr>
        <w:tabs>
          <w:tab w:val="num" w:pos="360"/>
        </w:tabs>
        <w:jc w:val="both"/>
        <w:rPr>
          <w:sz w:val="23"/>
          <w:szCs w:val="23"/>
        </w:rPr>
      </w:pPr>
    </w:p>
    <w:p w:rsidR="00A35D6B" w:rsidRPr="003B1F54" w:rsidRDefault="00A35D6B" w:rsidP="00A35D6B">
      <w:pPr>
        <w:numPr>
          <w:ilvl w:val="0"/>
          <w:numId w:val="17"/>
        </w:numPr>
        <w:tabs>
          <w:tab w:val="num" w:pos="360"/>
        </w:tabs>
        <w:jc w:val="both"/>
        <w:rPr>
          <w:sz w:val="23"/>
          <w:szCs w:val="23"/>
        </w:rPr>
      </w:pPr>
      <w:r w:rsidRPr="003245EA">
        <w:rPr>
          <w:sz w:val="23"/>
          <w:szCs w:val="23"/>
        </w:rPr>
        <w:lastRenderedPageBreak/>
        <w:t>W przypadku złożenia przez Zamawiającego reklamacji, o której mowa w §</w:t>
      </w:r>
      <w:r w:rsidR="006C02B4">
        <w:rPr>
          <w:sz w:val="23"/>
          <w:szCs w:val="23"/>
        </w:rPr>
        <w:t xml:space="preserve"> </w:t>
      </w:r>
      <w:r w:rsidRPr="003245EA">
        <w:rPr>
          <w:sz w:val="23"/>
          <w:szCs w:val="23"/>
        </w:rPr>
        <w:t xml:space="preserve">8, termin płatności faktury określonej w ust. 1, liczony jest od daty ponownego dostarczenia wyrobu wolnego od wad bądź też od daty otrzymania przez Zamawiającego faktury korygującej.  </w:t>
      </w:r>
    </w:p>
    <w:p w:rsidR="00A35D6B" w:rsidRPr="003B1F54" w:rsidRDefault="00A35D6B" w:rsidP="00A35D6B">
      <w:pPr>
        <w:numPr>
          <w:ilvl w:val="0"/>
          <w:numId w:val="17"/>
        </w:numPr>
        <w:tabs>
          <w:tab w:val="num" w:pos="360"/>
        </w:tabs>
        <w:jc w:val="both"/>
        <w:rPr>
          <w:sz w:val="23"/>
          <w:szCs w:val="23"/>
        </w:rPr>
      </w:pPr>
      <w:r w:rsidRPr="003B1F54">
        <w:rPr>
          <w:sz w:val="23"/>
          <w:szCs w:val="23"/>
        </w:rPr>
        <w:t xml:space="preserve">Za datę zapłaty strony uznają dzień obciążenia rachunku bankowego Zamawiającego. </w:t>
      </w:r>
    </w:p>
    <w:p w:rsidR="00A35D6B" w:rsidRPr="003B1F54" w:rsidRDefault="00A35D6B" w:rsidP="00A35D6B">
      <w:pPr>
        <w:numPr>
          <w:ilvl w:val="0"/>
          <w:numId w:val="17"/>
        </w:numPr>
        <w:tabs>
          <w:tab w:val="num" w:pos="360"/>
        </w:tabs>
        <w:jc w:val="both"/>
        <w:rPr>
          <w:sz w:val="23"/>
          <w:szCs w:val="23"/>
        </w:rPr>
      </w:pPr>
      <w:r w:rsidRPr="003B1F54">
        <w:rPr>
          <w:sz w:val="23"/>
          <w:szCs w:val="23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A35D6B" w:rsidRPr="003B1F54" w:rsidRDefault="00A35D6B" w:rsidP="00A35D6B">
      <w:pPr>
        <w:numPr>
          <w:ilvl w:val="0"/>
          <w:numId w:val="17"/>
        </w:numPr>
        <w:tabs>
          <w:tab w:val="num" w:pos="360"/>
        </w:tabs>
        <w:jc w:val="both"/>
        <w:rPr>
          <w:sz w:val="23"/>
          <w:szCs w:val="23"/>
        </w:rPr>
      </w:pPr>
      <w:r w:rsidRPr="003B1F54">
        <w:rPr>
          <w:sz w:val="23"/>
          <w:szCs w:val="23"/>
        </w:rPr>
        <w:t>W przypadku zwłoki w terminie płatności Wykonawca może dochodzić jedynie odsetek ustawowych za opóźnienie zgodnie z obowiązującymi przepisami prawa.</w:t>
      </w:r>
    </w:p>
    <w:p w:rsidR="00B355FD" w:rsidRPr="00442D68" w:rsidRDefault="00B355FD" w:rsidP="00D063E0">
      <w:pPr>
        <w:spacing w:line="276" w:lineRule="auto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§8.</w:t>
      </w:r>
    </w:p>
    <w:p w:rsidR="00A35D6B" w:rsidRPr="00442D68" w:rsidRDefault="00A35D6B" w:rsidP="00A35D6B">
      <w:pPr>
        <w:numPr>
          <w:ilvl w:val="0"/>
          <w:numId w:val="18"/>
        </w:numPr>
        <w:jc w:val="both"/>
        <w:rPr>
          <w:sz w:val="23"/>
          <w:szCs w:val="23"/>
        </w:rPr>
      </w:pPr>
      <w:r w:rsidRPr="00442D68">
        <w:rPr>
          <w:sz w:val="23"/>
          <w:szCs w:val="23"/>
        </w:rPr>
        <w:t>Zamawiający po odbiorze opakowań zbiorczych, sprawdza dostarczone wyroby i ich zgodność z zamówionym asortymentem, oceni czy dostawa jest zgodna pod względem ilościowym i jakościowym ze złożonym zamówieniem.</w:t>
      </w:r>
    </w:p>
    <w:p w:rsidR="00A35D6B" w:rsidRPr="00442D68" w:rsidRDefault="00A35D6B" w:rsidP="00A35D6B">
      <w:pPr>
        <w:numPr>
          <w:ilvl w:val="0"/>
          <w:numId w:val="18"/>
        </w:numPr>
        <w:tabs>
          <w:tab w:val="num" w:pos="360"/>
        </w:tabs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W razie stwierdzenia braków ilościowych lub wad jakościowych, Zamawiający składa pisemną reklamację i żąda ponownego dostarczenia wyrobów w określonej części lub asortymencie, wstrzymując jednocześnie zapłatę faktury z zakwestionowanymi wyrobami, do czasu zrealizowania reklamacji, bądź też żąda dokonania korekty faktury. </w:t>
      </w:r>
    </w:p>
    <w:p w:rsidR="00B355FD" w:rsidRDefault="00A35D6B" w:rsidP="00440AA1">
      <w:pPr>
        <w:numPr>
          <w:ilvl w:val="0"/>
          <w:numId w:val="18"/>
        </w:numPr>
        <w:tabs>
          <w:tab w:val="num" w:pos="360"/>
        </w:tabs>
        <w:jc w:val="both"/>
        <w:rPr>
          <w:sz w:val="23"/>
          <w:szCs w:val="23"/>
        </w:rPr>
      </w:pPr>
      <w:r w:rsidRPr="00442D68">
        <w:rPr>
          <w:sz w:val="23"/>
          <w:szCs w:val="23"/>
        </w:rPr>
        <w:t>Wykonawca zobowiązuje się do realizacji reklamacji w ciągu 2 dni roboczych, licząc od chwili przekazania informacji o reklamacji, w sposób umożliwiający Wykonawcy zapoznanie się z jej treścią.</w:t>
      </w:r>
    </w:p>
    <w:p w:rsidR="00440AA1" w:rsidRPr="00440AA1" w:rsidRDefault="00440AA1" w:rsidP="00440AA1">
      <w:pPr>
        <w:ind w:left="360"/>
        <w:jc w:val="both"/>
        <w:rPr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§9.</w:t>
      </w:r>
    </w:p>
    <w:p w:rsidR="00A35D6B" w:rsidRPr="00442D68" w:rsidRDefault="00A35D6B" w:rsidP="00A35D6B">
      <w:pPr>
        <w:tabs>
          <w:tab w:val="left" w:pos="2265"/>
        </w:tabs>
        <w:spacing w:line="276" w:lineRule="auto"/>
        <w:ind w:left="285" w:hanging="285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1. Wykonawca będzie zobowiązany zapłacić Zamawiającemu kary umowne w następujących przypadkach:</w:t>
      </w:r>
    </w:p>
    <w:p w:rsidR="00A35D6B" w:rsidRPr="00442D68" w:rsidRDefault="00A35D6B" w:rsidP="00A35D6B">
      <w:pPr>
        <w:numPr>
          <w:ilvl w:val="2"/>
          <w:numId w:val="3"/>
        </w:numPr>
        <w:tabs>
          <w:tab w:val="left" w:pos="709"/>
          <w:tab w:val="num" w:pos="1440"/>
        </w:tabs>
        <w:spacing w:line="276" w:lineRule="auto"/>
        <w:ind w:left="709" w:hanging="425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za każdy dzień zwłoki w dostawie zamówionej partii materiałów - 1 % wartości brutto partii towarów nie dostarczonych zgodnie z zamówieniem, </w:t>
      </w:r>
    </w:p>
    <w:p w:rsidR="00A35D6B" w:rsidRPr="00442D68" w:rsidRDefault="00A35D6B" w:rsidP="00A35D6B">
      <w:pPr>
        <w:numPr>
          <w:ilvl w:val="2"/>
          <w:numId w:val="3"/>
        </w:numPr>
        <w:tabs>
          <w:tab w:val="left" w:pos="709"/>
          <w:tab w:val="num" w:pos="1440"/>
        </w:tabs>
        <w:spacing w:line="276" w:lineRule="auto"/>
        <w:ind w:left="709" w:hanging="425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w przypadku braku możliwości dostarczenia towaru z winy </w:t>
      </w:r>
      <w:r w:rsidRPr="00442D68">
        <w:rPr>
          <w:b/>
          <w:sz w:val="23"/>
          <w:szCs w:val="23"/>
        </w:rPr>
        <w:t xml:space="preserve">Wykonawcy </w:t>
      </w:r>
      <w:r w:rsidRPr="00442D68">
        <w:rPr>
          <w:sz w:val="23"/>
          <w:szCs w:val="23"/>
        </w:rPr>
        <w:t xml:space="preserve">– w wysokości </w:t>
      </w:r>
      <w:r w:rsidR="003D53F4">
        <w:rPr>
          <w:sz w:val="23"/>
          <w:szCs w:val="23"/>
        </w:rPr>
        <w:t xml:space="preserve"> </w:t>
      </w:r>
      <w:r w:rsidRPr="00442D68">
        <w:rPr>
          <w:sz w:val="23"/>
          <w:szCs w:val="23"/>
        </w:rPr>
        <w:t xml:space="preserve">5 % wartości brutto nie dostarczonego towaru, </w:t>
      </w:r>
    </w:p>
    <w:p w:rsidR="00A35D6B" w:rsidRPr="00442D68" w:rsidRDefault="00A35D6B" w:rsidP="00A35D6B">
      <w:pPr>
        <w:numPr>
          <w:ilvl w:val="2"/>
          <w:numId w:val="3"/>
        </w:numPr>
        <w:tabs>
          <w:tab w:val="left" w:pos="709"/>
          <w:tab w:val="num" w:pos="1440"/>
        </w:tabs>
        <w:spacing w:line="276" w:lineRule="auto"/>
        <w:ind w:left="709" w:hanging="425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za odstąpienie od umowy z przyczyn, za które odpowiada Wykonawca – 10 % wartości brutto niezrealizowanej części umowy.</w:t>
      </w:r>
    </w:p>
    <w:p w:rsidR="00A35D6B" w:rsidRPr="00442D68" w:rsidRDefault="00A35D6B" w:rsidP="00A35D6B">
      <w:pPr>
        <w:numPr>
          <w:ilvl w:val="2"/>
          <w:numId w:val="3"/>
        </w:numPr>
        <w:tabs>
          <w:tab w:val="left" w:pos="709"/>
          <w:tab w:val="num" w:pos="1440"/>
        </w:tabs>
        <w:spacing w:line="276" w:lineRule="auto"/>
        <w:ind w:left="709" w:hanging="425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za zwłokę w usunięciu wad jakościowych stwierdzonych przy odbiorze lub ujawnionych braków ilościowych, w wysokości 0,5% wynagrodzenia brutto </w:t>
      </w:r>
      <w:r w:rsidRPr="00442D68">
        <w:rPr>
          <w:spacing w:val="-14"/>
          <w:w w:val="108"/>
          <w:sz w:val="23"/>
          <w:szCs w:val="23"/>
        </w:rPr>
        <w:t>za określoną zamówieniem część przedmiotu umowy,</w:t>
      </w:r>
      <w:r w:rsidRPr="00442D68">
        <w:rPr>
          <w:sz w:val="23"/>
          <w:szCs w:val="23"/>
        </w:rPr>
        <w:t xml:space="preserve"> za każdy dzień zwłoki, licząc od terminu wyznaczonego na ich usunięcie.</w:t>
      </w:r>
    </w:p>
    <w:p w:rsidR="00A35D6B" w:rsidRPr="00442D68" w:rsidRDefault="00A35D6B" w:rsidP="00A35D6B">
      <w:pPr>
        <w:tabs>
          <w:tab w:val="left" w:pos="345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2. Naliczenie przez Zamawiającego kary umownej następuje przez sporządzenie noty księgowej                         wraz z pisemnym uzasadnieniem oraz terminem zapłaty.</w:t>
      </w:r>
    </w:p>
    <w:p w:rsidR="00A35D6B" w:rsidRDefault="00A35D6B" w:rsidP="00A35D6B">
      <w:pPr>
        <w:tabs>
          <w:tab w:val="left" w:pos="345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3. Postanowienia ust. 1 nie wyłączają możliwości dochodzenia odszkodowania uzupełniającego na zasadach ogólnych, jeżeli wartość powstałej szkody przekroczy wysokość kar umownych.</w:t>
      </w:r>
    </w:p>
    <w:p w:rsidR="003D53F4" w:rsidRPr="003D53F4" w:rsidRDefault="003D53F4" w:rsidP="003D53F4">
      <w:pPr>
        <w:tabs>
          <w:tab w:val="left" w:pos="345"/>
        </w:tabs>
        <w:spacing w:line="276" w:lineRule="auto"/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1F37E4">
        <w:rPr>
          <w:sz w:val="22"/>
          <w:szCs w:val="22"/>
        </w:rPr>
        <w:t>4. Wykonawca wyraża zgodę na potracenie ewentualnych kar umownych z należnego mu wynagrodzenia.</w:t>
      </w:r>
    </w:p>
    <w:p w:rsidR="00B355FD" w:rsidRDefault="003D53F4" w:rsidP="00D063E0">
      <w:pPr>
        <w:tabs>
          <w:tab w:val="left" w:pos="345"/>
        </w:tabs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§10.</w:t>
      </w:r>
    </w:p>
    <w:p w:rsidR="00A35D6B" w:rsidRPr="00442D68" w:rsidRDefault="00A35D6B" w:rsidP="00A35D6B">
      <w:pPr>
        <w:numPr>
          <w:ilvl w:val="0"/>
          <w:numId w:val="8"/>
        </w:numPr>
        <w:suppressAutoHyphens w:val="0"/>
        <w:spacing w:line="276" w:lineRule="auto"/>
        <w:jc w:val="both"/>
        <w:rPr>
          <w:sz w:val="23"/>
          <w:szCs w:val="23"/>
          <w:lang w:eastAsia="pl-PL"/>
        </w:rPr>
      </w:pPr>
      <w:r w:rsidRPr="00442D68">
        <w:rPr>
          <w:sz w:val="23"/>
          <w:szCs w:val="23"/>
          <w:lang w:eastAsia="pl-PL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A35D6B" w:rsidRDefault="00A35D6B" w:rsidP="00A35D6B">
      <w:pPr>
        <w:numPr>
          <w:ilvl w:val="0"/>
          <w:numId w:val="8"/>
        </w:numPr>
        <w:suppressAutoHyphens w:val="0"/>
        <w:spacing w:line="276" w:lineRule="auto"/>
        <w:jc w:val="both"/>
        <w:rPr>
          <w:sz w:val="23"/>
          <w:szCs w:val="23"/>
          <w:lang w:eastAsia="pl-PL"/>
        </w:rPr>
      </w:pPr>
      <w:bookmarkStart w:id="1" w:name="mip33168258"/>
      <w:bookmarkEnd w:id="1"/>
      <w:r w:rsidRPr="00442D68">
        <w:rPr>
          <w:sz w:val="23"/>
          <w:szCs w:val="23"/>
          <w:lang w:eastAsia="pl-PL"/>
        </w:rPr>
        <w:lastRenderedPageBreak/>
        <w:t>W przypadku, o którym mowa w ust. 1, Wykonawca może żądać wyłącznie wynagrodzenia należnego z tytułu wykonania części umowy.</w:t>
      </w:r>
    </w:p>
    <w:p w:rsidR="003D53F4" w:rsidRPr="001F37E4" w:rsidRDefault="003D53F4" w:rsidP="003D53F4">
      <w:pPr>
        <w:numPr>
          <w:ilvl w:val="0"/>
          <w:numId w:val="22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1F37E4">
        <w:rPr>
          <w:sz w:val="22"/>
          <w:szCs w:val="22"/>
        </w:rPr>
        <w:t>Zamawiający może odstąpić od umowy ze skutkiem natychmiastowym jeżeli:</w:t>
      </w:r>
    </w:p>
    <w:p w:rsidR="003D53F4" w:rsidRPr="001F37E4" w:rsidRDefault="003D53F4" w:rsidP="003D53F4">
      <w:pPr>
        <w:numPr>
          <w:ilvl w:val="0"/>
          <w:numId w:val="21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Wykonawca swoje prawa i obowiązki przeniósł na osobę trzecią, nie uzyskawszy na to pisemnej zgody Zamawiającego;</w:t>
      </w:r>
    </w:p>
    <w:p w:rsidR="003D53F4" w:rsidRPr="001F37E4" w:rsidRDefault="003D53F4" w:rsidP="003D53F4">
      <w:pPr>
        <w:numPr>
          <w:ilvl w:val="0"/>
          <w:numId w:val="21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Wykonawca narusza inne istotne postanowienia umowy, w tym w szczególności:</w:t>
      </w:r>
    </w:p>
    <w:p w:rsidR="003D53F4" w:rsidRPr="001F37E4" w:rsidRDefault="003D53F4" w:rsidP="003D53F4">
      <w:pPr>
        <w:numPr>
          <w:ilvl w:val="0"/>
          <w:numId w:val="19"/>
        </w:numPr>
        <w:overflowPunct w:val="0"/>
        <w:autoSpaceDE w:val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Wykonawca nie dostarczył Zamawiającemu aktualnego dowodu dopuszczenia do obrotu stosowania wyrobów będących przedmiotem niniejszej umowy,</w:t>
      </w:r>
    </w:p>
    <w:p w:rsidR="003D53F4" w:rsidRPr="001F37E4" w:rsidRDefault="001C570A" w:rsidP="003D53F4">
      <w:pPr>
        <w:pStyle w:val="Standard"/>
        <w:numPr>
          <w:ilvl w:val="0"/>
          <w:numId w:val="19"/>
        </w:numPr>
        <w:autoSpaceDE/>
        <w:jc w:val="both"/>
        <w:rPr>
          <w:sz w:val="22"/>
          <w:szCs w:val="22"/>
        </w:rPr>
      </w:pPr>
      <w:r w:rsidRPr="001F37E4">
        <w:rPr>
          <w:sz w:val="22"/>
          <w:szCs w:val="22"/>
        </w:rPr>
        <w:t>W</w:t>
      </w:r>
      <w:r w:rsidR="003D53F4" w:rsidRPr="001F37E4">
        <w:rPr>
          <w:sz w:val="22"/>
          <w:szCs w:val="22"/>
        </w:rPr>
        <w:t>ystąpi</w:t>
      </w:r>
      <w:r w:rsidR="009863FD">
        <w:rPr>
          <w:sz w:val="22"/>
          <w:szCs w:val="22"/>
        </w:rPr>
        <w:t xml:space="preserve"> co najmniej</w:t>
      </w:r>
      <w:r>
        <w:rPr>
          <w:sz w:val="22"/>
          <w:szCs w:val="22"/>
        </w:rPr>
        <w:t xml:space="preserve"> dwukrotne, po sobie następujące</w:t>
      </w:r>
      <w:r w:rsidR="003D53F4" w:rsidRPr="001F37E4">
        <w:rPr>
          <w:sz w:val="22"/>
          <w:szCs w:val="22"/>
        </w:rPr>
        <w:t xml:space="preserve"> dostarczenie towaru z brakami ilościowymi i nieuzupełnienie dostawy w terminie określonym w § 8 ust.3,</w:t>
      </w:r>
    </w:p>
    <w:p w:rsidR="003D53F4" w:rsidRPr="001F37E4" w:rsidRDefault="003D53F4" w:rsidP="003D53F4">
      <w:pPr>
        <w:numPr>
          <w:ilvl w:val="0"/>
          <w:numId w:val="19"/>
        </w:numPr>
        <w:overflowPunct w:val="0"/>
        <w:autoSpaceDE w:val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Wykonawca uchyla się od przyjęcia zamówienia w sposób przewidziany niniejszą umowa,</w:t>
      </w:r>
    </w:p>
    <w:p w:rsidR="003D53F4" w:rsidRPr="001F37E4" w:rsidRDefault="003D53F4" w:rsidP="003D53F4">
      <w:pPr>
        <w:numPr>
          <w:ilvl w:val="0"/>
          <w:numId w:val="19"/>
        </w:numPr>
        <w:overflowPunct w:val="0"/>
        <w:autoSpaceDE w:val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Wykonawca co najmniej dwukrotnie nie zrealizował zamówień w terminie ustalonym niniejszą umową, co uniemożliwiło lub utrudniło Zamawiającemu wykonanie czynności, do których został powołany a w szczególności zagroz</w:t>
      </w:r>
      <w:r w:rsidR="003245EA" w:rsidRPr="001F37E4">
        <w:rPr>
          <w:sz w:val="22"/>
          <w:szCs w:val="22"/>
        </w:rPr>
        <w:t>iło zdrowiu lub życiu pacjentów,</w:t>
      </w:r>
    </w:p>
    <w:p w:rsidR="003D53F4" w:rsidRPr="001F37E4" w:rsidRDefault="003D53F4" w:rsidP="003D53F4">
      <w:pPr>
        <w:numPr>
          <w:ilvl w:val="0"/>
          <w:numId w:val="19"/>
        </w:numPr>
        <w:overflowPunct w:val="0"/>
        <w:autoSpaceDE w:val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nastąpiła utrata przez Wykonawcę koniecznych uprawnień do realizacji dostaw na rzecz Zamawiającego.</w:t>
      </w:r>
    </w:p>
    <w:p w:rsidR="003D53F4" w:rsidRPr="001F37E4" w:rsidRDefault="003D53F4" w:rsidP="003D53F4">
      <w:pPr>
        <w:pStyle w:val="Stopka"/>
        <w:numPr>
          <w:ilvl w:val="0"/>
          <w:numId w:val="20"/>
        </w:numPr>
        <w:tabs>
          <w:tab w:val="left" w:pos="284"/>
        </w:tabs>
        <w:jc w:val="both"/>
        <w:rPr>
          <w:sz w:val="22"/>
          <w:szCs w:val="22"/>
        </w:rPr>
      </w:pPr>
      <w:r w:rsidRPr="001F37E4">
        <w:rPr>
          <w:sz w:val="22"/>
          <w:szCs w:val="22"/>
        </w:rPr>
        <w:t xml:space="preserve">W przypadku zaistnienia okoliczności uzasadniających odstąpienie od umowy Zamawiający może przed natychmiastowym jej rozwiązaniem, wezwać Wykonawcę do usunięcia uchybień stanowiących podstawę rozwiązania umowy. Powyższe uprawnienie służy wyłącznie Zamawiającemu i nie może stanowić przedmiotu jakiegokolwiek roszczenia Wykonawcy. </w:t>
      </w:r>
    </w:p>
    <w:p w:rsidR="003D53F4" w:rsidRPr="001F37E4" w:rsidRDefault="003D53F4" w:rsidP="003D53F4">
      <w:pPr>
        <w:pStyle w:val="NormalnyWeb"/>
        <w:numPr>
          <w:ilvl w:val="0"/>
          <w:numId w:val="20"/>
        </w:numPr>
        <w:spacing w:before="0" w:after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Zamawiający zastrzega sobie prawo odstąpienia od  umowy w części – w trakcie jej realizacji w odniesieniu do pozycji asortymentowych, których zastosowanie będzie wykluczone lub ograniczone ze względów medycznych.</w:t>
      </w:r>
    </w:p>
    <w:p w:rsidR="00B42CA2" w:rsidRPr="0080189D" w:rsidRDefault="00B42CA2" w:rsidP="00B42CA2">
      <w:pPr>
        <w:pStyle w:val="NormalnyWeb"/>
        <w:numPr>
          <w:ilvl w:val="0"/>
          <w:numId w:val="20"/>
        </w:numPr>
        <w:spacing w:before="0" w:after="0"/>
        <w:jc w:val="both"/>
        <w:rPr>
          <w:sz w:val="22"/>
          <w:szCs w:val="22"/>
          <w:lang w:eastAsia="pl-PL"/>
        </w:rPr>
      </w:pPr>
      <w:r w:rsidRPr="0080189D">
        <w:rPr>
          <w:sz w:val="22"/>
          <w:szCs w:val="22"/>
        </w:rPr>
        <w:t>Zamawiający</w:t>
      </w:r>
      <w:r w:rsidRPr="0080189D">
        <w:rPr>
          <w:sz w:val="22"/>
          <w:szCs w:val="22"/>
          <w:lang w:eastAsia="pl-PL"/>
        </w:rPr>
        <w:t xml:space="preserve"> zastrzega sobie - w okresie obowiązywania umowy - prawo do odstąpienia                          od umowy, w przypadku gdy Wykonawca w sposób zawiniony i rażący naruszy warunki umowy         i nie usunie tego naruszenia pomimo wcześniejszego wezwania w terminie wyznaczonym                     nie krótszym niż 7 dni. </w:t>
      </w:r>
    </w:p>
    <w:p w:rsidR="00B42CA2" w:rsidRPr="0080189D" w:rsidRDefault="00B42CA2" w:rsidP="00B42CA2">
      <w:pPr>
        <w:pStyle w:val="NormalnyWeb"/>
        <w:numPr>
          <w:ilvl w:val="0"/>
          <w:numId w:val="20"/>
        </w:numPr>
        <w:spacing w:before="0" w:after="0"/>
        <w:jc w:val="both"/>
        <w:rPr>
          <w:sz w:val="22"/>
          <w:szCs w:val="22"/>
          <w:lang w:eastAsia="pl-PL"/>
        </w:rPr>
      </w:pPr>
      <w:r w:rsidRPr="0080189D">
        <w:rPr>
          <w:sz w:val="22"/>
          <w:szCs w:val="22"/>
          <w:lang w:eastAsia="pl-PL"/>
        </w:rPr>
        <w:t xml:space="preserve">Umowne prawo odstąpienia Zamawiający zrealizuje w formie pisemnej z podaniem uzasadnienia w terminie 14 dni licząc od dnia powzięcia wiadomości o okolicznościach stanowiących podstawę odstąpienia od umowy. </w:t>
      </w:r>
    </w:p>
    <w:p w:rsidR="00B355FD" w:rsidRPr="001F37E4" w:rsidRDefault="003D53F4" w:rsidP="001F37E4">
      <w:pPr>
        <w:suppressAutoHyphens w:val="0"/>
        <w:spacing w:line="276" w:lineRule="auto"/>
        <w:jc w:val="both"/>
        <w:rPr>
          <w:sz w:val="23"/>
          <w:szCs w:val="23"/>
          <w:lang w:eastAsia="pl-PL"/>
        </w:rPr>
      </w:pPr>
      <w:r w:rsidRPr="001F37E4">
        <w:rPr>
          <w:sz w:val="23"/>
          <w:szCs w:val="23"/>
          <w:lang w:eastAsia="pl-PL"/>
        </w:rPr>
        <w:t xml:space="preserve"> </w:t>
      </w:r>
    </w:p>
    <w:p w:rsidR="00A35D6B" w:rsidRPr="00442D68" w:rsidRDefault="00A35D6B" w:rsidP="00A35D6B">
      <w:pPr>
        <w:shd w:val="clear" w:color="auto" w:fill="FFFFFF"/>
        <w:spacing w:line="276" w:lineRule="auto"/>
        <w:ind w:left="2127" w:right="2880" w:firstLine="709"/>
        <w:jc w:val="center"/>
        <w:rPr>
          <w:color w:val="000000"/>
          <w:spacing w:val="-1"/>
          <w:sz w:val="23"/>
          <w:szCs w:val="23"/>
        </w:rPr>
      </w:pPr>
      <w:r w:rsidRPr="00442D68">
        <w:rPr>
          <w:b/>
          <w:bCs/>
          <w:sz w:val="23"/>
          <w:szCs w:val="23"/>
        </w:rPr>
        <w:t>§11.</w:t>
      </w:r>
    </w:p>
    <w:p w:rsidR="00A35D6B" w:rsidRPr="00442D68" w:rsidRDefault="00A35D6B" w:rsidP="00A35D6B">
      <w:pPr>
        <w:shd w:val="clear" w:color="auto" w:fill="FFFFFF"/>
        <w:spacing w:line="276" w:lineRule="auto"/>
        <w:ind w:right="2880"/>
        <w:jc w:val="both"/>
        <w:rPr>
          <w:color w:val="000000"/>
          <w:spacing w:val="-3"/>
          <w:sz w:val="23"/>
          <w:szCs w:val="23"/>
        </w:rPr>
      </w:pPr>
      <w:r w:rsidRPr="00442D68">
        <w:rPr>
          <w:color w:val="000000"/>
          <w:spacing w:val="-1"/>
          <w:sz w:val="23"/>
          <w:szCs w:val="23"/>
        </w:rPr>
        <w:t xml:space="preserve">Strony ustalają, że przedmiot umowy będzie wykonany:  </w:t>
      </w:r>
    </w:p>
    <w:p w:rsidR="00A35D6B" w:rsidRPr="00DF0F9A" w:rsidRDefault="00A35D6B" w:rsidP="00DF0F9A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2880"/>
        <w:rPr>
          <w:color w:val="000000"/>
          <w:spacing w:val="1"/>
          <w:sz w:val="23"/>
          <w:szCs w:val="23"/>
        </w:rPr>
      </w:pPr>
      <w:r w:rsidRPr="00DF0F9A">
        <w:rPr>
          <w:color w:val="000000"/>
          <w:spacing w:val="-3"/>
          <w:sz w:val="23"/>
          <w:szCs w:val="23"/>
        </w:rPr>
        <w:t>siłami własnymi,</w:t>
      </w:r>
    </w:p>
    <w:p w:rsidR="00A35D6B" w:rsidRPr="00DF0F9A" w:rsidRDefault="00A35D6B" w:rsidP="00DF0F9A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-3"/>
        <w:jc w:val="both"/>
        <w:rPr>
          <w:bCs/>
          <w:sz w:val="23"/>
          <w:szCs w:val="23"/>
        </w:rPr>
      </w:pPr>
      <w:r w:rsidRPr="00DF0F9A">
        <w:rPr>
          <w:color w:val="000000"/>
          <w:spacing w:val="1"/>
          <w:sz w:val="23"/>
          <w:szCs w:val="23"/>
        </w:rPr>
        <w:t>z udziałem podwykonawców, w następującym zakresie: .............................................</w:t>
      </w:r>
      <w:r w:rsidR="003245EA" w:rsidRPr="00DF0F9A">
        <w:rPr>
          <w:color w:val="000000"/>
          <w:spacing w:val="1"/>
          <w:sz w:val="23"/>
          <w:szCs w:val="23"/>
        </w:rPr>
        <w:t xml:space="preserve"> </w:t>
      </w:r>
    </w:p>
    <w:p w:rsidR="00B355FD" w:rsidRPr="00442D68" w:rsidRDefault="00B355FD" w:rsidP="00B42CA2">
      <w:pPr>
        <w:tabs>
          <w:tab w:val="left" w:pos="3570"/>
        </w:tabs>
        <w:spacing w:line="276" w:lineRule="auto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hd w:val="clear" w:color="auto" w:fill="FFFFFF"/>
        <w:spacing w:line="276" w:lineRule="auto"/>
        <w:ind w:left="2127" w:right="2880" w:firstLine="709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§12.</w:t>
      </w:r>
    </w:p>
    <w:p w:rsidR="003739BE" w:rsidRPr="0080189D" w:rsidRDefault="003739BE" w:rsidP="003739BE">
      <w:pPr>
        <w:pStyle w:val="Indeks"/>
        <w:numPr>
          <w:ilvl w:val="0"/>
          <w:numId w:val="10"/>
        </w:numPr>
        <w:suppressLineNumbers w:val="0"/>
        <w:tabs>
          <w:tab w:val="left" w:pos="426"/>
          <w:tab w:val="left" w:pos="5400"/>
        </w:tabs>
        <w:spacing w:line="276" w:lineRule="auto"/>
        <w:jc w:val="both"/>
        <w:rPr>
          <w:rFonts w:cs="Times New Roman"/>
          <w:sz w:val="22"/>
          <w:szCs w:val="22"/>
        </w:rPr>
      </w:pPr>
      <w:bookmarkStart w:id="2" w:name="mip35518560"/>
      <w:bookmarkEnd w:id="2"/>
      <w:r w:rsidRPr="0080189D">
        <w:rPr>
          <w:rFonts w:cs="Times New Roman"/>
          <w:sz w:val="22"/>
          <w:szCs w:val="22"/>
        </w:rPr>
        <w:t xml:space="preserve">Wszelkie zmiany umowy wymagają formy pisemnego aneksu pod rygorem nieważności, z zastrzeżeniem ust. 2 pkt 2 lit. a. </w:t>
      </w:r>
    </w:p>
    <w:p w:rsidR="003739BE" w:rsidRPr="0080189D" w:rsidRDefault="003739BE" w:rsidP="003739BE">
      <w:pPr>
        <w:pStyle w:val="Indeks"/>
        <w:numPr>
          <w:ilvl w:val="0"/>
          <w:numId w:val="10"/>
        </w:numPr>
        <w:tabs>
          <w:tab w:val="clear" w:pos="360"/>
        </w:tabs>
        <w:spacing w:line="276" w:lineRule="auto"/>
        <w:jc w:val="both"/>
        <w:rPr>
          <w:rFonts w:cs="Times New Roman"/>
          <w:sz w:val="22"/>
          <w:szCs w:val="22"/>
          <w:lang w:bidi="pl-PL"/>
        </w:rPr>
      </w:pPr>
      <w:r w:rsidRPr="0080189D">
        <w:rPr>
          <w:rFonts w:cs="Times New Roman"/>
          <w:sz w:val="22"/>
          <w:szCs w:val="22"/>
          <w:lang w:bidi="pl-PL"/>
        </w:rPr>
        <w:t xml:space="preserve">Zamawiający przewiduje możliwość </w:t>
      </w:r>
      <w:r w:rsidRPr="0080189D">
        <w:rPr>
          <w:rFonts w:cs="Times New Roman"/>
          <w:bCs/>
          <w:sz w:val="22"/>
          <w:szCs w:val="22"/>
          <w:lang w:bidi="pl-PL"/>
        </w:rPr>
        <w:t>zmiany umowy w zakresie:</w:t>
      </w:r>
    </w:p>
    <w:p w:rsidR="003739BE" w:rsidRPr="0080189D" w:rsidRDefault="003739BE" w:rsidP="003739BE">
      <w:pPr>
        <w:pStyle w:val="Indeks"/>
        <w:numPr>
          <w:ilvl w:val="0"/>
          <w:numId w:val="9"/>
        </w:numPr>
        <w:tabs>
          <w:tab w:val="left" w:pos="-7371"/>
        </w:tabs>
        <w:spacing w:line="276" w:lineRule="auto"/>
        <w:ind w:left="993"/>
        <w:jc w:val="both"/>
        <w:rPr>
          <w:rFonts w:cs="Times New Roman"/>
          <w:bCs/>
          <w:sz w:val="22"/>
          <w:szCs w:val="22"/>
          <w:lang w:bidi="pl-PL"/>
        </w:rPr>
      </w:pPr>
      <w:r w:rsidRPr="0080189D">
        <w:rPr>
          <w:rFonts w:cs="Times New Roman"/>
          <w:bCs/>
          <w:sz w:val="22"/>
          <w:szCs w:val="22"/>
          <w:lang w:bidi="pl-PL"/>
        </w:rPr>
        <w:t>przedmiotu umowy w następujących przypadkach:</w:t>
      </w:r>
    </w:p>
    <w:p w:rsidR="003739BE" w:rsidRPr="0080189D" w:rsidRDefault="003739BE" w:rsidP="003739BE">
      <w:pPr>
        <w:pStyle w:val="Indeks"/>
        <w:numPr>
          <w:ilvl w:val="0"/>
          <w:numId w:val="11"/>
        </w:numPr>
        <w:tabs>
          <w:tab w:val="left" w:pos="-7371"/>
        </w:tabs>
        <w:spacing w:line="276" w:lineRule="auto"/>
        <w:jc w:val="both"/>
        <w:rPr>
          <w:rFonts w:cs="Times New Roman"/>
          <w:bCs/>
          <w:sz w:val="22"/>
          <w:szCs w:val="22"/>
          <w:lang w:bidi="pl-PL"/>
        </w:rPr>
      </w:pPr>
      <w:r w:rsidRPr="0080189D">
        <w:rPr>
          <w:rFonts w:cs="Times New Roman"/>
          <w:bCs/>
          <w:sz w:val="22"/>
          <w:szCs w:val="22"/>
          <w:lang w:bidi="pl-PL"/>
        </w:rPr>
        <w:t>braku wyrobów stanowiących przedmiot umowy, na rynku z przyczyn niezależnych od Wykonawcy (np. wycofanie z rynku, zaprzestanie produkcji) – istnieje możliwość zastąpienia produktem o tym samym zastosowaniu, równoważnym - po cenie nie</w:t>
      </w:r>
      <w:r w:rsidR="00A12502">
        <w:rPr>
          <w:rFonts w:cs="Times New Roman"/>
          <w:bCs/>
          <w:sz w:val="22"/>
          <w:szCs w:val="22"/>
          <w:lang w:bidi="pl-PL"/>
        </w:rPr>
        <w:t xml:space="preserve"> </w:t>
      </w:r>
      <w:r w:rsidRPr="0080189D">
        <w:rPr>
          <w:rFonts w:cs="Times New Roman"/>
          <w:bCs/>
          <w:sz w:val="22"/>
          <w:szCs w:val="22"/>
          <w:lang w:bidi="pl-PL"/>
        </w:rPr>
        <w:t>wyższej niż określona w niniejszej umowie;</w:t>
      </w:r>
    </w:p>
    <w:p w:rsidR="003739BE" w:rsidRPr="0080189D" w:rsidRDefault="003739BE" w:rsidP="003739BE">
      <w:pPr>
        <w:pStyle w:val="Indeks"/>
        <w:numPr>
          <w:ilvl w:val="0"/>
          <w:numId w:val="11"/>
        </w:numPr>
        <w:tabs>
          <w:tab w:val="left" w:pos="-7371"/>
        </w:tabs>
        <w:spacing w:line="276" w:lineRule="auto"/>
        <w:jc w:val="both"/>
        <w:rPr>
          <w:rFonts w:cs="Times New Roman"/>
          <w:bCs/>
          <w:sz w:val="22"/>
          <w:szCs w:val="22"/>
          <w:lang w:bidi="pl-PL"/>
        </w:rPr>
      </w:pPr>
      <w:r w:rsidRPr="0080189D">
        <w:rPr>
          <w:rFonts w:cs="Times New Roman"/>
          <w:bCs/>
          <w:sz w:val="22"/>
          <w:szCs w:val="22"/>
          <w:lang w:bidi="pl-PL"/>
        </w:rPr>
        <w:t xml:space="preserve">zmiany nazwy produktu, producenta dostarczanych wyrobów, numeru katalogowego wyrobu, wielkości opakowania dostarczanych wyrobów, jeśli </w:t>
      </w:r>
      <w:r>
        <w:rPr>
          <w:rFonts w:cs="Times New Roman"/>
          <w:bCs/>
          <w:sz w:val="22"/>
          <w:szCs w:val="22"/>
          <w:lang w:bidi="pl-PL"/>
        </w:rPr>
        <w:t xml:space="preserve">                               </w:t>
      </w:r>
      <w:r w:rsidRPr="0080189D">
        <w:rPr>
          <w:rFonts w:cs="Times New Roman"/>
          <w:bCs/>
          <w:sz w:val="22"/>
          <w:szCs w:val="22"/>
          <w:lang w:bidi="pl-PL"/>
        </w:rPr>
        <w:t xml:space="preserve">z przyczyn niezależnych od Wykonawcy nie jest możliwe dostarczenie wyrobu wskazanego w ofercie, w szczególności przyczyną taką może być wycofanie wyrobu z obrotu  lub zaprzestanie produkcji lub jej wstrzymanie, a możliwe jest </w:t>
      </w:r>
      <w:r w:rsidR="00673113">
        <w:rPr>
          <w:rFonts w:cs="Times New Roman"/>
          <w:bCs/>
          <w:sz w:val="22"/>
          <w:szCs w:val="22"/>
          <w:lang w:bidi="pl-PL"/>
        </w:rPr>
        <w:lastRenderedPageBreak/>
        <w:t xml:space="preserve">zastosowanie zamiennika </w:t>
      </w:r>
      <w:r w:rsidRPr="0080189D">
        <w:rPr>
          <w:rFonts w:cs="Times New Roman"/>
          <w:bCs/>
          <w:sz w:val="22"/>
          <w:szCs w:val="22"/>
          <w:lang w:bidi="pl-PL"/>
        </w:rPr>
        <w:t>wyrobu przy zastrzeżeniu braku możliwości podwyższenia ceny,</w:t>
      </w:r>
    </w:p>
    <w:p w:rsidR="003739BE" w:rsidRPr="0080189D" w:rsidRDefault="003739BE" w:rsidP="003739BE">
      <w:pPr>
        <w:pStyle w:val="Indeks"/>
        <w:numPr>
          <w:ilvl w:val="0"/>
          <w:numId w:val="11"/>
        </w:numPr>
        <w:tabs>
          <w:tab w:val="left" w:pos="-7371"/>
        </w:tabs>
        <w:spacing w:line="276" w:lineRule="auto"/>
        <w:jc w:val="both"/>
        <w:rPr>
          <w:rFonts w:cs="Times New Roman"/>
          <w:bCs/>
          <w:sz w:val="22"/>
          <w:szCs w:val="22"/>
          <w:lang w:bidi="pl-PL"/>
        </w:rPr>
      </w:pPr>
      <w:r w:rsidRPr="0080189D">
        <w:rPr>
          <w:rFonts w:cs="Times New Roman"/>
          <w:bCs/>
          <w:sz w:val="22"/>
          <w:szCs w:val="22"/>
          <w:lang w:bidi="pl-PL"/>
        </w:rPr>
        <w:t xml:space="preserve">zmiany w części dotyczącej sposobu konfekcjonowania przedmiotu zamówienia w zakresie określonym w </w:t>
      </w:r>
      <w:r>
        <w:rPr>
          <w:rFonts w:cs="Times New Roman"/>
          <w:bCs/>
          <w:sz w:val="22"/>
          <w:szCs w:val="22"/>
          <w:lang w:bidi="pl-PL"/>
        </w:rPr>
        <w:t>lit. a) i b)</w:t>
      </w:r>
      <w:r w:rsidRPr="0080189D">
        <w:rPr>
          <w:rFonts w:cs="Times New Roman"/>
          <w:bCs/>
          <w:sz w:val="22"/>
          <w:szCs w:val="22"/>
          <w:lang w:bidi="pl-PL"/>
        </w:rPr>
        <w:t>, po uzyskaniu akceptacji Zamawiającego,</w:t>
      </w:r>
    </w:p>
    <w:p w:rsidR="003739BE" w:rsidRPr="0080189D" w:rsidRDefault="003739BE" w:rsidP="003739BE">
      <w:pPr>
        <w:pStyle w:val="Indeks"/>
        <w:numPr>
          <w:ilvl w:val="0"/>
          <w:numId w:val="11"/>
        </w:numPr>
        <w:tabs>
          <w:tab w:val="left" w:pos="-7371"/>
        </w:tabs>
        <w:spacing w:line="276" w:lineRule="auto"/>
        <w:jc w:val="both"/>
        <w:rPr>
          <w:rFonts w:cs="Times New Roman"/>
          <w:bCs/>
          <w:sz w:val="22"/>
          <w:szCs w:val="22"/>
          <w:lang w:bidi="pl-PL"/>
        </w:rPr>
      </w:pPr>
      <w:r w:rsidRPr="0080189D">
        <w:rPr>
          <w:rFonts w:cs="Times New Roman"/>
          <w:bCs/>
          <w:sz w:val="22"/>
          <w:szCs w:val="22"/>
          <w:lang w:bidi="pl-PL"/>
        </w:rPr>
        <w:t>zmiany ilości sztuk w opakowaniu – przeliczenie ilości sztuk na odpowiednią ilość opakowań za zgodą Zamawiającego.</w:t>
      </w:r>
    </w:p>
    <w:p w:rsidR="003739BE" w:rsidRPr="0080189D" w:rsidRDefault="003739BE" w:rsidP="003739BE">
      <w:pPr>
        <w:pStyle w:val="Indeks"/>
        <w:numPr>
          <w:ilvl w:val="0"/>
          <w:numId w:val="11"/>
        </w:numPr>
        <w:tabs>
          <w:tab w:val="left" w:pos="-7371"/>
        </w:tabs>
        <w:spacing w:line="276" w:lineRule="auto"/>
        <w:jc w:val="both"/>
        <w:rPr>
          <w:rFonts w:cs="Times New Roman"/>
          <w:bCs/>
          <w:sz w:val="22"/>
          <w:szCs w:val="22"/>
          <w:lang w:bidi="pl-PL"/>
        </w:rPr>
      </w:pPr>
      <w:r w:rsidRPr="0080189D">
        <w:rPr>
          <w:rFonts w:cs="Times New Roman"/>
          <w:bCs/>
          <w:sz w:val="22"/>
          <w:szCs w:val="22"/>
          <w:lang w:bidi="pl-PL"/>
        </w:rPr>
        <w:t>pojawienia się w asortymencie Wykonawcy tańszych zamienników będących odpowiednikami wyrobów nabywanych w ramach niniejszej umowy,</w:t>
      </w:r>
    </w:p>
    <w:p w:rsidR="003739BE" w:rsidRPr="0080189D" w:rsidRDefault="003739BE" w:rsidP="003739BE">
      <w:pPr>
        <w:pStyle w:val="Indeks"/>
        <w:numPr>
          <w:ilvl w:val="0"/>
          <w:numId w:val="11"/>
        </w:numPr>
        <w:tabs>
          <w:tab w:val="left" w:pos="-7371"/>
        </w:tabs>
        <w:spacing w:line="276" w:lineRule="auto"/>
        <w:jc w:val="both"/>
        <w:rPr>
          <w:rFonts w:cs="Times New Roman"/>
          <w:bCs/>
          <w:sz w:val="22"/>
          <w:szCs w:val="22"/>
          <w:lang w:bidi="pl-PL"/>
        </w:rPr>
      </w:pPr>
      <w:r w:rsidRPr="0080189D">
        <w:rPr>
          <w:rFonts w:cs="Times New Roman"/>
          <w:bCs/>
          <w:sz w:val="22"/>
          <w:szCs w:val="22"/>
          <w:lang w:bidi="pl-PL"/>
        </w:rPr>
        <w:t>określonym w §</w:t>
      </w:r>
      <w:r>
        <w:rPr>
          <w:rFonts w:cs="Times New Roman"/>
          <w:bCs/>
          <w:sz w:val="22"/>
          <w:szCs w:val="22"/>
          <w:lang w:bidi="pl-PL"/>
        </w:rPr>
        <w:t>3</w:t>
      </w:r>
      <w:r w:rsidRPr="0080189D">
        <w:rPr>
          <w:rFonts w:cs="Times New Roman"/>
          <w:bCs/>
          <w:sz w:val="22"/>
          <w:szCs w:val="22"/>
          <w:lang w:bidi="pl-PL"/>
        </w:rPr>
        <w:t xml:space="preserve"> ust. 1 niniejszej umowy.</w:t>
      </w:r>
    </w:p>
    <w:p w:rsidR="003739BE" w:rsidRPr="0080189D" w:rsidRDefault="003739BE" w:rsidP="003739BE">
      <w:pPr>
        <w:pStyle w:val="Indeks"/>
        <w:numPr>
          <w:ilvl w:val="0"/>
          <w:numId w:val="9"/>
        </w:numPr>
        <w:tabs>
          <w:tab w:val="left" w:pos="-7371"/>
        </w:tabs>
        <w:spacing w:line="276" w:lineRule="auto"/>
        <w:ind w:left="993"/>
        <w:jc w:val="both"/>
        <w:rPr>
          <w:rFonts w:cs="Times New Roman"/>
          <w:sz w:val="22"/>
          <w:szCs w:val="22"/>
          <w:lang w:bidi="pl-PL"/>
        </w:rPr>
      </w:pPr>
      <w:r w:rsidRPr="0080189D">
        <w:rPr>
          <w:rFonts w:cs="Times New Roman"/>
          <w:bCs/>
          <w:sz w:val="22"/>
          <w:szCs w:val="22"/>
          <w:lang w:bidi="pl-PL"/>
        </w:rPr>
        <w:t xml:space="preserve">należnego wynagrodzenia </w:t>
      </w:r>
      <w:r w:rsidRPr="0080189D">
        <w:rPr>
          <w:rFonts w:cs="Times New Roman"/>
          <w:sz w:val="22"/>
          <w:szCs w:val="22"/>
          <w:lang w:bidi="pl-PL"/>
        </w:rPr>
        <w:t>Wykonawcy</w:t>
      </w:r>
      <w:r w:rsidRPr="0080189D">
        <w:rPr>
          <w:rFonts w:cs="Times New Roman"/>
          <w:bCs/>
          <w:sz w:val="22"/>
          <w:szCs w:val="22"/>
          <w:lang w:bidi="pl-PL"/>
        </w:rPr>
        <w:t xml:space="preserve"> </w:t>
      </w:r>
      <w:r w:rsidRPr="0080189D">
        <w:rPr>
          <w:rFonts w:cs="Times New Roman"/>
          <w:sz w:val="22"/>
          <w:szCs w:val="22"/>
          <w:lang w:bidi="pl-PL"/>
        </w:rPr>
        <w:t>w następujących przypadkach:</w:t>
      </w:r>
    </w:p>
    <w:p w:rsidR="003739BE" w:rsidRPr="0080189D" w:rsidRDefault="003739BE" w:rsidP="003739BE">
      <w:pPr>
        <w:pStyle w:val="Indeks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cs="Times New Roman"/>
          <w:sz w:val="22"/>
          <w:szCs w:val="22"/>
          <w:lang w:bidi="pl-PL"/>
        </w:rPr>
      </w:pPr>
      <w:r w:rsidRPr="0080189D">
        <w:rPr>
          <w:rFonts w:cs="Times New Roman"/>
          <w:sz w:val="22"/>
          <w:szCs w:val="22"/>
          <w:lang w:bidi="pl-PL"/>
        </w:rPr>
        <w:t xml:space="preserve">zmiany ustawowej stawki podatku od towarów i usług </w:t>
      </w:r>
      <w:r w:rsidRPr="0080189D">
        <w:rPr>
          <w:rFonts w:cs="Times New Roman"/>
          <w:sz w:val="22"/>
          <w:szCs w:val="22"/>
        </w:rPr>
        <w:t xml:space="preserve">VAT; </w:t>
      </w:r>
      <w:r w:rsidRPr="0080189D">
        <w:rPr>
          <w:rFonts w:cs="Times New Roman"/>
          <w:sz w:val="22"/>
          <w:szCs w:val="22"/>
          <w:lang w:bidi="pl-PL"/>
        </w:rPr>
        <w:t xml:space="preserve">zmiana będzie dotyczyła wynagrodzenia za części umowy jeszcze niezrealizowane, </w:t>
      </w:r>
      <w:r>
        <w:rPr>
          <w:rFonts w:cs="Times New Roman"/>
          <w:sz w:val="22"/>
          <w:szCs w:val="22"/>
          <w:lang w:bidi="pl-PL"/>
        </w:rPr>
        <w:t xml:space="preserve">                         </w:t>
      </w:r>
      <w:r w:rsidRPr="0080189D">
        <w:rPr>
          <w:rFonts w:cs="Times New Roman"/>
          <w:sz w:val="22"/>
          <w:szCs w:val="22"/>
          <w:lang w:bidi="pl-PL"/>
        </w:rPr>
        <w:t xml:space="preserve">co do których Wykonawca nie pozostaje w zwłoce. </w:t>
      </w:r>
      <w:r w:rsidRPr="0080189D">
        <w:rPr>
          <w:rFonts w:cs="Times New Roman"/>
          <w:sz w:val="22"/>
          <w:szCs w:val="22"/>
        </w:rPr>
        <w:t>W takim przypadku zmianie ulegną ceny brutto, ceny netto pozostaną bez zmian. Zmiana nastąpi automatycznie, nie wymaga formy aneksu</w:t>
      </w:r>
      <w:r w:rsidRPr="0080189D">
        <w:rPr>
          <w:rFonts w:cs="Times New Roman"/>
          <w:sz w:val="22"/>
          <w:szCs w:val="22"/>
          <w:lang w:bidi="pl-PL"/>
        </w:rPr>
        <w:t>,</w:t>
      </w:r>
    </w:p>
    <w:p w:rsidR="003739BE" w:rsidRPr="0080189D" w:rsidRDefault="003739BE" w:rsidP="003739BE">
      <w:pPr>
        <w:pStyle w:val="Indeks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0189D">
        <w:rPr>
          <w:rFonts w:cs="Times New Roman"/>
          <w:sz w:val="22"/>
          <w:szCs w:val="22"/>
        </w:rPr>
        <w:t>obniżenia ceny wyrobów będących przedmiotem niniejszej umowy na skutek ustalania okresowo przez producentów cen promocyjnych wyrobów.</w:t>
      </w:r>
    </w:p>
    <w:p w:rsidR="003739BE" w:rsidRPr="0080189D" w:rsidRDefault="003739BE" w:rsidP="003739BE">
      <w:pPr>
        <w:pStyle w:val="Indeks"/>
        <w:numPr>
          <w:ilvl w:val="0"/>
          <w:numId w:val="10"/>
        </w:numPr>
        <w:suppressLineNumbers w:val="0"/>
        <w:tabs>
          <w:tab w:val="clear" w:pos="360"/>
          <w:tab w:val="left" w:pos="426"/>
          <w:tab w:val="num" w:pos="720"/>
          <w:tab w:val="left" w:pos="540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80189D">
        <w:rPr>
          <w:rFonts w:cs="Times New Roman"/>
          <w:sz w:val="22"/>
          <w:szCs w:val="22"/>
          <w:lang w:bidi="pl-PL"/>
        </w:rPr>
        <w:t xml:space="preserve"> </w:t>
      </w:r>
      <w:r w:rsidRPr="0080189D">
        <w:rPr>
          <w:rFonts w:cs="Times New Roman"/>
          <w:sz w:val="22"/>
          <w:szCs w:val="22"/>
        </w:rPr>
        <w:t>Zmiana umowy dokonana z naruszeniem ust. 1 i 2 podlega unieważnieniu.</w:t>
      </w:r>
    </w:p>
    <w:p w:rsidR="00A35D6B" w:rsidRPr="003739BE" w:rsidRDefault="003739BE" w:rsidP="003739BE">
      <w:pPr>
        <w:pStyle w:val="Stopka"/>
        <w:tabs>
          <w:tab w:val="clear" w:pos="4536"/>
          <w:tab w:val="clear" w:pos="9072"/>
          <w:tab w:val="left" w:pos="6885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2320E" w:rsidRPr="00BE3337" w:rsidRDefault="003739BE" w:rsidP="003739BE">
      <w:pPr>
        <w:tabs>
          <w:tab w:val="center" w:pos="4536"/>
          <w:tab w:val="left" w:pos="696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2320E">
        <w:rPr>
          <w:b/>
          <w:sz w:val="22"/>
          <w:szCs w:val="22"/>
        </w:rPr>
        <w:t>§13</w:t>
      </w:r>
      <w:r w:rsidR="0052320E" w:rsidRPr="00BE333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</w:p>
    <w:p w:rsidR="00440AA1" w:rsidRPr="0080189D" w:rsidRDefault="00440AA1" w:rsidP="00440AA1">
      <w:pPr>
        <w:pStyle w:val="Stopka"/>
        <w:numPr>
          <w:ilvl w:val="0"/>
          <w:numId w:val="30"/>
        </w:numPr>
        <w:tabs>
          <w:tab w:val="clear" w:pos="4536"/>
          <w:tab w:val="clear" w:pos="9072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80189D">
        <w:rPr>
          <w:bCs/>
          <w:sz w:val="22"/>
          <w:szCs w:val="22"/>
        </w:rPr>
        <w:t>Zamawiający informuje, że:</w:t>
      </w:r>
    </w:p>
    <w:p w:rsidR="00440AA1" w:rsidRPr="0080189D" w:rsidRDefault="00440AA1" w:rsidP="00440AA1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80189D">
        <w:rPr>
          <w:bCs/>
          <w:sz w:val="22"/>
          <w:szCs w:val="22"/>
        </w:rPr>
        <w:t xml:space="preserve">Administratorem danych osobowych jest : 1 Wojskowy Szpital Kliniczny z Polikliniką </w:t>
      </w:r>
      <w:r>
        <w:rPr>
          <w:bCs/>
          <w:sz w:val="22"/>
          <w:szCs w:val="22"/>
        </w:rPr>
        <w:t xml:space="preserve">                  </w:t>
      </w:r>
      <w:r w:rsidRPr="0080189D">
        <w:rPr>
          <w:bCs/>
          <w:sz w:val="22"/>
          <w:szCs w:val="22"/>
        </w:rPr>
        <w:t>SP ZOZ</w:t>
      </w:r>
      <w:r>
        <w:rPr>
          <w:bCs/>
          <w:sz w:val="22"/>
          <w:szCs w:val="22"/>
        </w:rPr>
        <w:t xml:space="preserve"> </w:t>
      </w:r>
      <w:r w:rsidRPr="0080189D">
        <w:rPr>
          <w:sz w:val="22"/>
          <w:szCs w:val="22"/>
        </w:rPr>
        <w:t>w Lublinie, Al. Racławickie 23, 20-049 Lublin.</w:t>
      </w:r>
    </w:p>
    <w:p w:rsidR="00440AA1" w:rsidRPr="00440AA1" w:rsidRDefault="00440AA1" w:rsidP="00440AA1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  <w:lang w:val="de-DE"/>
        </w:rPr>
      </w:pPr>
      <w:r w:rsidRPr="0080189D">
        <w:rPr>
          <w:bCs/>
          <w:sz w:val="22"/>
          <w:szCs w:val="22"/>
        </w:rPr>
        <w:t xml:space="preserve">Inspektorem danych osobowych jest : Sylwester Fularski. </w:t>
      </w:r>
      <w:r w:rsidRPr="00440AA1">
        <w:rPr>
          <w:bCs/>
          <w:sz w:val="22"/>
          <w:szCs w:val="22"/>
          <w:lang w:val="de-DE"/>
        </w:rPr>
        <w:t xml:space="preserve">Tel.: 261183225, </w:t>
      </w:r>
      <w:proofErr w:type="spellStart"/>
      <w:r w:rsidRPr="00440AA1">
        <w:rPr>
          <w:bCs/>
          <w:sz w:val="22"/>
          <w:szCs w:val="22"/>
          <w:lang w:val="de-DE"/>
        </w:rPr>
        <w:t>adres</w:t>
      </w:r>
      <w:proofErr w:type="spellEnd"/>
      <w:r w:rsidRPr="00440AA1">
        <w:rPr>
          <w:bCs/>
          <w:sz w:val="22"/>
          <w:szCs w:val="22"/>
          <w:lang w:val="de-DE"/>
        </w:rPr>
        <w:t xml:space="preserve"> e-</w:t>
      </w:r>
      <w:proofErr w:type="spellStart"/>
      <w:r w:rsidRPr="00440AA1">
        <w:rPr>
          <w:bCs/>
          <w:sz w:val="22"/>
          <w:szCs w:val="22"/>
          <w:lang w:val="de-DE"/>
        </w:rPr>
        <w:t>mail</w:t>
      </w:r>
      <w:proofErr w:type="spellEnd"/>
      <w:r w:rsidRPr="00440AA1">
        <w:rPr>
          <w:bCs/>
          <w:sz w:val="22"/>
          <w:szCs w:val="22"/>
          <w:lang w:val="de-DE"/>
        </w:rPr>
        <w:t xml:space="preserve">: </w:t>
      </w:r>
      <w:hyperlink r:id="rId7" w:history="1">
        <w:r w:rsidRPr="00440AA1">
          <w:rPr>
            <w:rStyle w:val="Hipercze"/>
            <w:bCs/>
            <w:sz w:val="22"/>
            <w:szCs w:val="22"/>
            <w:lang w:val="de-DE"/>
          </w:rPr>
          <w:t>iod@1wszk.pl</w:t>
        </w:r>
      </w:hyperlink>
      <w:r w:rsidRPr="00440AA1">
        <w:rPr>
          <w:bCs/>
          <w:sz w:val="22"/>
          <w:szCs w:val="22"/>
          <w:lang w:val="de-DE"/>
        </w:rPr>
        <w:t>.</w:t>
      </w:r>
    </w:p>
    <w:p w:rsidR="00440AA1" w:rsidRPr="0080189D" w:rsidRDefault="00440AA1" w:rsidP="00440AA1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80189D">
        <w:rPr>
          <w:bCs/>
          <w:sz w:val="22"/>
          <w:szCs w:val="22"/>
        </w:rPr>
        <w:t xml:space="preserve">Celem przetwarzania danych jest wykonanie umowy, której stroną jest Wykonawca </w:t>
      </w:r>
      <w:r>
        <w:rPr>
          <w:bCs/>
          <w:sz w:val="22"/>
          <w:szCs w:val="22"/>
        </w:rPr>
        <w:t xml:space="preserve">                          </w:t>
      </w:r>
      <w:r w:rsidR="004C01C6">
        <w:rPr>
          <w:bCs/>
          <w:sz w:val="22"/>
          <w:szCs w:val="22"/>
        </w:rPr>
        <w:t xml:space="preserve">na podstawie Ustawy z dnia </w:t>
      </w:r>
      <w:r w:rsidR="004C01C6" w:rsidRPr="00F30DA4">
        <w:rPr>
          <w:bCs/>
          <w:sz w:val="22"/>
          <w:szCs w:val="22"/>
        </w:rPr>
        <w:t>10</w:t>
      </w:r>
      <w:r w:rsidRPr="00F30DA4">
        <w:rPr>
          <w:bCs/>
          <w:sz w:val="22"/>
          <w:szCs w:val="22"/>
        </w:rPr>
        <w:t>.05.2018</w:t>
      </w:r>
      <w:r w:rsidRPr="0080189D">
        <w:rPr>
          <w:bCs/>
          <w:sz w:val="22"/>
          <w:szCs w:val="22"/>
        </w:rPr>
        <w:t xml:space="preserve"> r. o ochronie</w:t>
      </w:r>
      <w:r w:rsidR="004C01C6">
        <w:rPr>
          <w:bCs/>
          <w:sz w:val="22"/>
          <w:szCs w:val="22"/>
        </w:rPr>
        <w:t xml:space="preserve"> danych osobowych (Dz. U. z 2019</w:t>
      </w:r>
      <w:r w:rsidRPr="0080189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</w:t>
      </w:r>
      <w:r w:rsidR="004C01C6">
        <w:rPr>
          <w:bCs/>
          <w:sz w:val="22"/>
          <w:szCs w:val="22"/>
        </w:rPr>
        <w:t>poz. 1781</w:t>
      </w:r>
      <w:r w:rsidRPr="0080189D">
        <w:rPr>
          <w:bCs/>
          <w:sz w:val="22"/>
          <w:szCs w:val="22"/>
        </w:rPr>
        <w:t>).</w:t>
      </w:r>
    </w:p>
    <w:p w:rsidR="00440AA1" w:rsidRPr="0080189D" w:rsidRDefault="00440AA1" w:rsidP="00440AA1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80189D">
        <w:rPr>
          <w:bCs/>
          <w:sz w:val="22"/>
          <w:szCs w:val="22"/>
        </w:rPr>
        <w:t xml:space="preserve">Wykonawcy przysługuje prawo dostępu do treści danych oraz ich sprostowania, usunięcia                             lub ograniczenia przetwarzania, a także prawo sprzeciwu wobec przetwarzania danych osobowych Wykonawcy, zażądania zaprzestania przetwarzania i przenoszenia danych </w:t>
      </w:r>
      <w:r>
        <w:rPr>
          <w:bCs/>
          <w:sz w:val="22"/>
          <w:szCs w:val="22"/>
        </w:rPr>
        <w:t xml:space="preserve">                    </w:t>
      </w:r>
      <w:r w:rsidRPr="0080189D">
        <w:rPr>
          <w:bCs/>
          <w:sz w:val="22"/>
          <w:szCs w:val="22"/>
        </w:rPr>
        <w:t>oraz prawo do wniesienia skargi do organu nadzorczego tj.: Prezesa Urzędu Ochrony Danych Osobowych.</w:t>
      </w:r>
    </w:p>
    <w:p w:rsidR="00440AA1" w:rsidRPr="0080189D" w:rsidRDefault="00440AA1" w:rsidP="00440AA1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80189D">
        <w:rPr>
          <w:bCs/>
          <w:sz w:val="22"/>
          <w:szCs w:val="22"/>
        </w:rPr>
        <w:t>Podanie danych jest dobrowolne, lecz niezbędne do wykonania umowy. W przypadku niepodania danych nie będzie możliwe wykonanie umowy.</w:t>
      </w:r>
    </w:p>
    <w:p w:rsidR="00440AA1" w:rsidRPr="0080189D" w:rsidRDefault="00440AA1" w:rsidP="00440AA1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80189D">
        <w:rPr>
          <w:bCs/>
          <w:sz w:val="22"/>
          <w:szCs w:val="22"/>
        </w:rPr>
        <w:t>Dane udostępnione przez Wykonawcę nie będą podlegały udostępnieniu podmiotom trzecim. Odbiorcami danych będą tylko instytucje upoważnione z mocy prawa.</w:t>
      </w:r>
    </w:p>
    <w:p w:rsidR="00440AA1" w:rsidRPr="0080189D" w:rsidRDefault="00440AA1" w:rsidP="00440AA1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80189D">
        <w:rPr>
          <w:bCs/>
          <w:sz w:val="22"/>
          <w:szCs w:val="22"/>
        </w:rPr>
        <w:t xml:space="preserve">Dane udostępnione przez Wykonawcę nie będą podlegały profilowaniu. </w:t>
      </w:r>
    </w:p>
    <w:p w:rsidR="00440AA1" w:rsidRPr="0080189D" w:rsidRDefault="00440AA1" w:rsidP="00440AA1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Cs/>
          <w:sz w:val="22"/>
          <w:szCs w:val="22"/>
        </w:rPr>
      </w:pPr>
      <w:r w:rsidRPr="0080189D">
        <w:rPr>
          <w:bCs/>
          <w:sz w:val="22"/>
          <w:szCs w:val="22"/>
        </w:rPr>
        <w:t>Administrator danych nie ma zamiaru przekazywać danych osobowych do państwa trzeciego                        lub organizacji międzynarodowej.</w:t>
      </w:r>
    </w:p>
    <w:p w:rsidR="00440AA1" w:rsidRPr="0080189D" w:rsidRDefault="00440AA1" w:rsidP="00440AA1">
      <w:pPr>
        <w:pStyle w:val="Stopka"/>
        <w:numPr>
          <w:ilvl w:val="0"/>
          <w:numId w:val="29"/>
        </w:numPr>
        <w:tabs>
          <w:tab w:val="left" w:pos="708"/>
        </w:tabs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80189D">
        <w:rPr>
          <w:bCs/>
          <w:sz w:val="22"/>
          <w:szCs w:val="22"/>
        </w:rPr>
        <w:t xml:space="preserve">Dane osobowe będą przechowywane przez okres 4 lat, licząc od początku </w:t>
      </w:r>
      <w:r w:rsidR="004C01C6">
        <w:rPr>
          <w:bCs/>
          <w:sz w:val="22"/>
          <w:szCs w:val="22"/>
        </w:rPr>
        <w:t xml:space="preserve">roku następującego po roku </w:t>
      </w:r>
      <w:r w:rsidR="004C01C6" w:rsidRPr="00F30DA4">
        <w:rPr>
          <w:bCs/>
          <w:sz w:val="22"/>
          <w:szCs w:val="22"/>
        </w:rPr>
        <w:t>2020</w:t>
      </w:r>
      <w:r w:rsidR="004C01C6">
        <w:rPr>
          <w:bCs/>
          <w:sz w:val="22"/>
          <w:szCs w:val="22"/>
        </w:rPr>
        <w:t xml:space="preserve"> </w:t>
      </w:r>
      <w:r w:rsidRPr="0080189D">
        <w:rPr>
          <w:bCs/>
          <w:sz w:val="22"/>
          <w:szCs w:val="22"/>
        </w:rPr>
        <w:t>z uwzględnieniem okresu przedawnienia roszczeń, wynikającego z przepisów Kodeksu cywilnego.</w:t>
      </w:r>
    </w:p>
    <w:p w:rsidR="00440AA1" w:rsidRPr="0080189D" w:rsidRDefault="00440AA1" w:rsidP="00440AA1">
      <w:pPr>
        <w:pStyle w:val="Stopka"/>
        <w:numPr>
          <w:ilvl w:val="0"/>
          <w:numId w:val="30"/>
        </w:numPr>
        <w:tabs>
          <w:tab w:val="clear" w:pos="4536"/>
          <w:tab w:val="clear" w:pos="9072"/>
        </w:tabs>
        <w:ind w:right="-2"/>
        <w:jc w:val="both"/>
        <w:rPr>
          <w:bCs/>
          <w:sz w:val="22"/>
          <w:szCs w:val="22"/>
        </w:rPr>
      </w:pPr>
      <w:r w:rsidRPr="0080189D">
        <w:rPr>
          <w:sz w:val="22"/>
          <w:szCs w:val="22"/>
        </w:rPr>
        <w:t>W przypadku, gdy przy realizacji niniejszej Umowy zajdzie konieczność przetwarzania danych osobowych przez Wykonawcę, Strony zawrą stosowną umowę o powierzeniu przetwarzania danych osobowych.</w:t>
      </w:r>
    </w:p>
    <w:p w:rsidR="0052320E" w:rsidRDefault="0052320E" w:rsidP="001F37E4">
      <w:pPr>
        <w:pStyle w:val="Stopka"/>
        <w:tabs>
          <w:tab w:val="left" w:pos="708"/>
        </w:tabs>
        <w:spacing w:line="276" w:lineRule="auto"/>
        <w:rPr>
          <w:b/>
          <w:bCs/>
          <w:sz w:val="22"/>
          <w:szCs w:val="22"/>
        </w:rPr>
      </w:pPr>
    </w:p>
    <w:p w:rsidR="00440AA1" w:rsidRPr="00442D68" w:rsidRDefault="00440AA1" w:rsidP="001F37E4">
      <w:pPr>
        <w:pStyle w:val="Stopka"/>
        <w:tabs>
          <w:tab w:val="left" w:pos="708"/>
        </w:tabs>
        <w:spacing w:line="276" w:lineRule="auto"/>
        <w:rPr>
          <w:b/>
          <w:bCs/>
          <w:sz w:val="23"/>
          <w:szCs w:val="23"/>
        </w:rPr>
      </w:pPr>
    </w:p>
    <w:p w:rsidR="00A35D6B" w:rsidRPr="00442D68" w:rsidRDefault="0052320E" w:rsidP="00A35D6B">
      <w:pPr>
        <w:pStyle w:val="Stopka"/>
        <w:tabs>
          <w:tab w:val="left" w:pos="708"/>
        </w:tabs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14</w:t>
      </w:r>
      <w:r w:rsidR="00A35D6B" w:rsidRPr="00442D68">
        <w:rPr>
          <w:b/>
          <w:bCs/>
          <w:sz w:val="23"/>
          <w:szCs w:val="23"/>
        </w:rPr>
        <w:t>.</w:t>
      </w:r>
    </w:p>
    <w:p w:rsidR="00A35D6B" w:rsidRPr="00442D68" w:rsidRDefault="00A35D6B" w:rsidP="00A35D6B">
      <w:pPr>
        <w:pStyle w:val="Stopka"/>
        <w:tabs>
          <w:tab w:val="left" w:pos="708"/>
        </w:tabs>
        <w:spacing w:line="276" w:lineRule="auto"/>
        <w:jc w:val="both"/>
        <w:rPr>
          <w:b/>
          <w:bCs/>
          <w:sz w:val="23"/>
          <w:szCs w:val="23"/>
        </w:rPr>
      </w:pPr>
      <w:r w:rsidRPr="00442D68">
        <w:rPr>
          <w:sz w:val="23"/>
          <w:szCs w:val="23"/>
        </w:rPr>
        <w:t>Spory powstałe na tle realizacji niniejszej umowy będą rozstrzygane przez sąd powszechny właściwy dla siedziby Zamawiającego.</w:t>
      </w:r>
    </w:p>
    <w:p w:rsidR="00A35D6B" w:rsidRPr="00442D68" w:rsidRDefault="00A35D6B" w:rsidP="00A35D6B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3"/>
          <w:szCs w:val="23"/>
        </w:rPr>
      </w:pPr>
    </w:p>
    <w:p w:rsidR="00440AA1" w:rsidRDefault="00440AA1" w:rsidP="00A35D6B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3"/>
          <w:szCs w:val="23"/>
        </w:rPr>
      </w:pPr>
    </w:p>
    <w:p w:rsidR="00A35D6B" w:rsidRPr="00442D68" w:rsidRDefault="0052320E" w:rsidP="00A35D6B">
      <w:pPr>
        <w:pStyle w:val="Stopka"/>
        <w:tabs>
          <w:tab w:val="left" w:pos="708"/>
        </w:tabs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15</w:t>
      </w:r>
      <w:r w:rsidR="00A35D6B" w:rsidRPr="00442D68">
        <w:rPr>
          <w:b/>
          <w:bCs/>
          <w:sz w:val="23"/>
          <w:szCs w:val="23"/>
        </w:rPr>
        <w:t>.</w:t>
      </w:r>
    </w:p>
    <w:p w:rsidR="00A35D6B" w:rsidRPr="00442D68" w:rsidRDefault="00A35D6B" w:rsidP="00A35D6B">
      <w:pPr>
        <w:pStyle w:val="Stopka"/>
        <w:tabs>
          <w:tab w:val="left" w:pos="708"/>
        </w:tabs>
        <w:spacing w:line="276" w:lineRule="auto"/>
        <w:jc w:val="both"/>
        <w:rPr>
          <w:b/>
          <w:bCs/>
          <w:sz w:val="23"/>
          <w:szCs w:val="23"/>
        </w:rPr>
      </w:pPr>
      <w:r w:rsidRPr="00442D68">
        <w:rPr>
          <w:sz w:val="23"/>
          <w:szCs w:val="23"/>
        </w:rPr>
        <w:t>W sprawach nieuregulowanych w umowie zastosowanie mają przepisy Kodeksu cywilnego i Ustawy z dnia 29 stycznia 2004 r. – Prawo zamówień publicznych.</w:t>
      </w:r>
    </w:p>
    <w:p w:rsidR="00A35D6B" w:rsidRPr="00442D68" w:rsidRDefault="00A35D6B" w:rsidP="00A35D6B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3"/>
          <w:szCs w:val="23"/>
        </w:rPr>
      </w:pPr>
    </w:p>
    <w:p w:rsidR="00B355FD" w:rsidRDefault="00B355FD" w:rsidP="00A35D6B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3"/>
          <w:szCs w:val="23"/>
        </w:rPr>
      </w:pPr>
    </w:p>
    <w:p w:rsidR="00A35D6B" w:rsidRPr="00442D68" w:rsidRDefault="0052320E" w:rsidP="00A35D6B">
      <w:pPr>
        <w:pStyle w:val="Stopka"/>
        <w:tabs>
          <w:tab w:val="left" w:pos="708"/>
        </w:tabs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16</w:t>
      </w:r>
    </w:p>
    <w:p w:rsidR="00A35D6B" w:rsidRPr="00442D68" w:rsidRDefault="00A35D6B" w:rsidP="00A35D6B">
      <w:pPr>
        <w:pStyle w:val="Tekstpodstawowywcity31"/>
        <w:tabs>
          <w:tab w:val="left" w:pos="540"/>
        </w:tabs>
        <w:spacing w:line="276" w:lineRule="auto"/>
        <w:ind w:left="0"/>
        <w:rPr>
          <w:sz w:val="23"/>
          <w:szCs w:val="23"/>
        </w:rPr>
      </w:pPr>
      <w:r w:rsidRPr="00442D68">
        <w:rPr>
          <w:sz w:val="23"/>
          <w:szCs w:val="23"/>
        </w:rPr>
        <w:t xml:space="preserve">Umowę sporządzono w </w:t>
      </w:r>
      <w:r w:rsidR="00440AA1">
        <w:rPr>
          <w:sz w:val="23"/>
          <w:szCs w:val="23"/>
        </w:rPr>
        <w:t xml:space="preserve">dwóch </w:t>
      </w:r>
      <w:r w:rsidRPr="00442D68">
        <w:rPr>
          <w:sz w:val="23"/>
          <w:szCs w:val="23"/>
        </w:rPr>
        <w:t xml:space="preserve"> jednobrzmiących egzemplarzach z czego </w:t>
      </w:r>
      <w:r w:rsidR="00440AA1">
        <w:rPr>
          <w:sz w:val="23"/>
          <w:szCs w:val="23"/>
        </w:rPr>
        <w:t>1 egzemplarz</w:t>
      </w:r>
      <w:r w:rsidRPr="00442D68">
        <w:rPr>
          <w:sz w:val="23"/>
          <w:szCs w:val="23"/>
        </w:rPr>
        <w:t xml:space="preserve"> otrzymuje Zamawiający i 1 egzemplarz otrzymuje Wykonawca.</w:t>
      </w:r>
    </w:p>
    <w:p w:rsidR="00A35D6B" w:rsidRPr="00442D68" w:rsidRDefault="00A35D6B" w:rsidP="00A35D6B">
      <w:pPr>
        <w:pStyle w:val="Stopka"/>
        <w:tabs>
          <w:tab w:val="left" w:pos="708"/>
        </w:tabs>
        <w:spacing w:line="276" w:lineRule="auto"/>
        <w:jc w:val="both"/>
        <w:rPr>
          <w:sz w:val="23"/>
          <w:szCs w:val="23"/>
        </w:rPr>
      </w:pPr>
    </w:p>
    <w:p w:rsidR="00A35D6B" w:rsidRPr="00442D68" w:rsidRDefault="00A35D6B" w:rsidP="00A35D6B">
      <w:pPr>
        <w:pStyle w:val="Stopka"/>
        <w:tabs>
          <w:tab w:val="left" w:pos="708"/>
        </w:tabs>
        <w:spacing w:line="276" w:lineRule="auto"/>
        <w:jc w:val="both"/>
        <w:rPr>
          <w:sz w:val="23"/>
          <w:szCs w:val="23"/>
        </w:rPr>
      </w:pPr>
    </w:p>
    <w:p w:rsidR="00A35D6B" w:rsidRPr="00442D68" w:rsidRDefault="00A35D6B" w:rsidP="00A35D6B">
      <w:pPr>
        <w:pStyle w:val="Nagwek2"/>
        <w:numPr>
          <w:ilvl w:val="0"/>
          <w:numId w:val="0"/>
        </w:numPr>
        <w:tabs>
          <w:tab w:val="left" w:pos="0"/>
        </w:tabs>
        <w:spacing w:line="276" w:lineRule="auto"/>
        <w:ind w:left="420"/>
        <w:rPr>
          <w:sz w:val="23"/>
          <w:szCs w:val="23"/>
        </w:rPr>
      </w:pPr>
      <w:r w:rsidRPr="00442D68">
        <w:rPr>
          <w:sz w:val="23"/>
          <w:szCs w:val="23"/>
        </w:rPr>
        <w:t>WYKONAWCA                                                                                          ZAMAWIAJĄCY</w:t>
      </w:r>
    </w:p>
    <w:p w:rsidR="00A35D6B" w:rsidRDefault="00A35D6B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440AA1" w:rsidRPr="00442D68" w:rsidRDefault="00440AA1" w:rsidP="00A35D6B">
      <w:pPr>
        <w:pStyle w:val="Tekstpodstawowy"/>
        <w:spacing w:line="276" w:lineRule="auto"/>
        <w:rPr>
          <w:sz w:val="23"/>
          <w:szCs w:val="23"/>
        </w:rPr>
      </w:pPr>
    </w:p>
    <w:p w:rsidR="0052320E" w:rsidRPr="006B73E9" w:rsidRDefault="0052320E" w:rsidP="0052320E">
      <w:pPr>
        <w:spacing w:line="276" w:lineRule="auto"/>
        <w:jc w:val="right"/>
        <w:rPr>
          <w:sz w:val="18"/>
          <w:szCs w:val="18"/>
        </w:rPr>
      </w:pPr>
      <w:r w:rsidRPr="006B73E9">
        <w:rPr>
          <w:sz w:val="18"/>
          <w:szCs w:val="18"/>
        </w:rPr>
        <w:t>Uzgodniono:</w:t>
      </w:r>
    </w:p>
    <w:p w:rsidR="003D53F4" w:rsidRPr="0052320E" w:rsidRDefault="0052320E" w:rsidP="0052320E">
      <w:pPr>
        <w:jc w:val="right"/>
        <w:rPr>
          <w:sz w:val="18"/>
          <w:szCs w:val="18"/>
        </w:rPr>
      </w:pPr>
      <w:r w:rsidRPr="006B73E9">
        <w:rPr>
          <w:sz w:val="18"/>
          <w:szCs w:val="18"/>
        </w:rPr>
        <w:t>Radca Prawny</w:t>
      </w:r>
    </w:p>
    <w:p w:rsidR="006B73E9" w:rsidRDefault="006B73E9" w:rsidP="00A35D6B">
      <w:pPr>
        <w:pStyle w:val="Tekstpodstawowy"/>
        <w:spacing w:line="276" w:lineRule="auto"/>
        <w:rPr>
          <w:sz w:val="23"/>
          <w:szCs w:val="23"/>
        </w:rPr>
      </w:pPr>
    </w:p>
    <w:p w:rsidR="001F37E4" w:rsidRDefault="001F37E4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Pr="00442D68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sectPr w:rsidR="00C32CA0" w:rsidRPr="00442D68" w:rsidSect="00F701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56" w:rsidRDefault="00AF2756" w:rsidP="001F7331">
      <w:r>
        <w:separator/>
      </w:r>
    </w:p>
  </w:endnote>
  <w:endnote w:type="continuationSeparator" w:id="0">
    <w:p w:rsidR="00AF2756" w:rsidRDefault="00AF2756" w:rsidP="001F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56" w:rsidRDefault="00AF2756" w:rsidP="001F7331">
      <w:r>
        <w:separator/>
      </w:r>
    </w:p>
  </w:footnote>
  <w:footnote w:type="continuationSeparator" w:id="0">
    <w:p w:rsidR="00AF2756" w:rsidRDefault="00AF2756" w:rsidP="001F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A2" w:rsidRDefault="00B42CA2">
    <w:pPr>
      <w:pStyle w:val="Nagwek"/>
    </w:pPr>
    <w:r>
      <w:t>Znak sprawy: DZP/PN/</w:t>
    </w:r>
    <w:r w:rsidR="00531F87">
      <w:t>1</w:t>
    </w:r>
    <w: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0000009"/>
    <w:multiLevelType w:val="singleLevel"/>
    <w:tmpl w:val="7DC6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4">
    <w:nsid w:val="0000000B"/>
    <w:multiLevelType w:val="singleLevel"/>
    <w:tmpl w:val="A0BCF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5">
    <w:nsid w:val="0000000F"/>
    <w:multiLevelType w:val="single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>
    <w:nsid w:val="04FE2FE9"/>
    <w:multiLevelType w:val="hybridMultilevel"/>
    <w:tmpl w:val="0C185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266E7"/>
    <w:multiLevelType w:val="hybridMultilevel"/>
    <w:tmpl w:val="70C2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32883"/>
    <w:multiLevelType w:val="hybridMultilevel"/>
    <w:tmpl w:val="437C7590"/>
    <w:lvl w:ilvl="0" w:tplc="0166E2C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B6D77B1"/>
    <w:multiLevelType w:val="singleLevel"/>
    <w:tmpl w:val="A0BCF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0">
    <w:nsid w:val="14233D5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97BA7"/>
    <w:multiLevelType w:val="hybridMultilevel"/>
    <w:tmpl w:val="97982BD6"/>
    <w:lvl w:ilvl="0" w:tplc="06CAAB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D10F1F"/>
    <w:multiLevelType w:val="hybridMultilevel"/>
    <w:tmpl w:val="0390E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DBCF9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B3BB4"/>
    <w:multiLevelType w:val="multilevel"/>
    <w:tmpl w:val="3E709F9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Cs/>
        <w:sz w:val="22"/>
        <w:szCs w:val="22"/>
        <w:lang w:bidi="pl-P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5">
    <w:nsid w:val="302B1772"/>
    <w:multiLevelType w:val="hybridMultilevel"/>
    <w:tmpl w:val="605AF1DC"/>
    <w:lvl w:ilvl="0" w:tplc="7DC6B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0750"/>
    <w:multiLevelType w:val="singleLevel"/>
    <w:tmpl w:val="7DC6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7">
    <w:nsid w:val="456E5A94"/>
    <w:multiLevelType w:val="hybridMultilevel"/>
    <w:tmpl w:val="7860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F7150"/>
    <w:multiLevelType w:val="hybridMultilevel"/>
    <w:tmpl w:val="50B0C1AA"/>
    <w:lvl w:ilvl="0" w:tplc="1712794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484664C4"/>
    <w:multiLevelType w:val="hybridMultilevel"/>
    <w:tmpl w:val="70446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F41322"/>
    <w:multiLevelType w:val="hybridMultilevel"/>
    <w:tmpl w:val="46B4D58A"/>
    <w:lvl w:ilvl="0" w:tplc="29540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93E97"/>
    <w:multiLevelType w:val="singleLevel"/>
    <w:tmpl w:val="A0BCF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22">
    <w:nsid w:val="4E4C7AD2"/>
    <w:multiLevelType w:val="singleLevel"/>
    <w:tmpl w:val="5C824A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</w:abstractNum>
  <w:abstractNum w:abstractNumId="23">
    <w:nsid w:val="541455C0"/>
    <w:multiLevelType w:val="hybridMultilevel"/>
    <w:tmpl w:val="0390E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DBCF9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3A3919"/>
    <w:multiLevelType w:val="hybridMultilevel"/>
    <w:tmpl w:val="A380D3FC"/>
    <w:lvl w:ilvl="0" w:tplc="A3BAC2F4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249B2"/>
    <w:multiLevelType w:val="hybridMultilevel"/>
    <w:tmpl w:val="0EE4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2607A"/>
    <w:multiLevelType w:val="hybridMultilevel"/>
    <w:tmpl w:val="E4E272A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2"/>
  </w:num>
  <w:num w:numId="9">
    <w:abstractNumId w:val="8"/>
  </w:num>
  <w:num w:numId="10">
    <w:abstractNumId w:val="10"/>
  </w:num>
  <w:num w:numId="11">
    <w:abstractNumId w:val="26"/>
  </w:num>
  <w:num w:numId="12">
    <w:abstractNumId w:val="18"/>
  </w:num>
  <w:num w:numId="13">
    <w:abstractNumId w:val="20"/>
  </w:num>
  <w:num w:numId="14">
    <w:abstractNumId w:val="22"/>
  </w:num>
  <w:num w:numId="15">
    <w:abstractNumId w:val="15"/>
  </w:num>
  <w:num w:numId="16">
    <w:abstractNumId w:val="16"/>
  </w:num>
  <w:num w:numId="17">
    <w:abstractNumId w:val="9"/>
  </w:num>
  <w:num w:numId="18">
    <w:abstractNumId w:val="21"/>
  </w:num>
  <w:num w:numId="19">
    <w:abstractNumId w:val="14"/>
  </w:num>
  <w:num w:numId="20">
    <w:abstractNumId w:val="11"/>
  </w:num>
  <w:num w:numId="21">
    <w:abstractNumId w:val="6"/>
  </w:num>
  <w:num w:numId="22">
    <w:abstractNumId w:val="24"/>
  </w:num>
  <w:num w:numId="23">
    <w:abstractNumId w:val="25"/>
  </w:num>
  <w:num w:numId="24">
    <w:abstractNumId w:val="7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5D6B"/>
    <w:rsid w:val="00073291"/>
    <w:rsid w:val="00111B2B"/>
    <w:rsid w:val="00143877"/>
    <w:rsid w:val="001A67FC"/>
    <w:rsid w:val="001C503D"/>
    <w:rsid w:val="001C570A"/>
    <w:rsid w:val="001D39F1"/>
    <w:rsid w:val="001E595F"/>
    <w:rsid w:val="001F37E4"/>
    <w:rsid w:val="001F7331"/>
    <w:rsid w:val="002C25B0"/>
    <w:rsid w:val="00311EC4"/>
    <w:rsid w:val="0031436D"/>
    <w:rsid w:val="003245EA"/>
    <w:rsid w:val="003739BE"/>
    <w:rsid w:val="0038658A"/>
    <w:rsid w:val="003D429F"/>
    <w:rsid w:val="003D53F4"/>
    <w:rsid w:val="00440AA1"/>
    <w:rsid w:val="004626F0"/>
    <w:rsid w:val="004920B8"/>
    <w:rsid w:val="004C01C6"/>
    <w:rsid w:val="0052320E"/>
    <w:rsid w:val="00531F87"/>
    <w:rsid w:val="00556D89"/>
    <w:rsid w:val="00583DD0"/>
    <w:rsid w:val="005F571C"/>
    <w:rsid w:val="00673113"/>
    <w:rsid w:val="006A38DE"/>
    <w:rsid w:val="006B73E9"/>
    <w:rsid w:val="006C02B4"/>
    <w:rsid w:val="00714988"/>
    <w:rsid w:val="00774D2E"/>
    <w:rsid w:val="0077741B"/>
    <w:rsid w:val="00850DB5"/>
    <w:rsid w:val="0085621E"/>
    <w:rsid w:val="008B1293"/>
    <w:rsid w:val="008E1FEF"/>
    <w:rsid w:val="008E5511"/>
    <w:rsid w:val="009610E3"/>
    <w:rsid w:val="009863FD"/>
    <w:rsid w:val="009A5ED2"/>
    <w:rsid w:val="009D0760"/>
    <w:rsid w:val="009D175A"/>
    <w:rsid w:val="00A12502"/>
    <w:rsid w:val="00A35D6B"/>
    <w:rsid w:val="00AF2756"/>
    <w:rsid w:val="00B355FD"/>
    <w:rsid w:val="00B42CA2"/>
    <w:rsid w:val="00B84C69"/>
    <w:rsid w:val="00BF3522"/>
    <w:rsid w:val="00C32CA0"/>
    <w:rsid w:val="00D063E0"/>
    <w:rsid w:val="00D63D59"/>
    <w:rsid w:val="00DA0F9B"/>
    <w:rsid w:val="00DA55F2"/>
    <w:rsid w:val="00DB75EB"/>
    <w:rsid w:val="00DD6099"/>
    <w:rsid w:val="00DE43DC"/>
    <w:rsid w:val="00DF0F9A"/>
    <w:rsid w:val="00EA5C5A"/>
    <w:rsid w:val="00EE030D"/>
    <w:rsid w:val="00F23D0A"/>
    <w:rsid w:val="00F254B9"/>
    <w:rsid w:val="00F30DA4"/>
    <w:rsid w:val="00F41BC3"/>
    <w:rsid w:val="00F55771"/>
    <w:rsid w:val="00F701EC"/>
    <w:rsid w:val="00FB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35D6B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5D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35D6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35D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A35D6B"/>
    <w:rPr>
      <w:rFonts w:cs="Tahoma"/>
    </w:rPr>
  </w:style>
  <w:style w:type="paragraph" w:customStyle="1" w:styleId="Indeks">
    <w:name w:val="Indeks"/>
    <w:basedOn w:val="Normalny"/>
    <w:rsid w:val="00A35D6B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A35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D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A35D6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5D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35D6B"/>
    <w:pPr>
      <w:widowControl w:val="0"/>
      <w:ind w:firstLine="708"/>
    </w:pPr>
    <w:rPr>
      <w:rFonts w:eastAsia="Lucida Sans Unicode" w:cs="Sendnya"/>
      <w:kern w:val="1"/>
      <w:sz w:val="22"/>
      <w:szCs w:val="22"/>
      <w:lang w:bidi="or-IN"/>
    </w:rPr>
  </w:style>
  <w:style w:type="paragraph" w:customStyle="1" w:styleId="Tekstpodstawowywcity31">
    <w:name w:val="Tekst podstawowy wcięty 31"/>
    <w:basedOn w:val="Normalny"/>
    <w:rsid w:val="00A35D6B"/>
    <w:pPr>
      <w:widowControl w:val="0"/>
      <w:spacing w:line="360" w:lineRule="atLeast"/>
      <w:ind w:left="1276"/>
      <w:jc w:val="both"/>
    </w:pPr>
    <w:rPr>
      <w:rFonts w:eastAsia="Lucida Sans Unicode" w:cs="Sendnya"/>
      <w:kern w:val="1"/>
      <w:lang w:bidi="or-IN"/>
    </w:rPr>
  </w:style>
  <w:style w:type="paragraph" w:customStyle="1" w:styleId="Tekstpodstawowy21">
    <w:name w:val="Tekst podstawowy 21"/>
    <w:basedOn w:val="Normalny"/>
    <w:rsid w:val="00A35D6B"/>
    <w:pPr>
      <w:widowControl w:val="0"/>
      <w:jc w:val="both"/>
    </w:pPr>
    <w:rPr>
      <w:rFonts w:eastAsia="Lucida Sans Unicode" w:cs="Sendnya"/>
      <w:kern w:val="1"/>
      <w:sz w:val="22"/>
      <w:szCs w:val="22"/>
      <w:lang w:bidi="or-IN"/>
    </w:rPr>
  </w:style>
  <w:style w:type="paragraph" w:customStyle="1" w:styleId="Nagwek1">
    <w:name w:val="Nagłówek1"/>
    <w:basedOn w:val="Normalny"/>
    <w:next w:val="Podtytu"/>
    <w:rsid w:val="00A35D6B"/>
    <w:pPr>
      <w:jc w:val="center"/>
    </w:pPr>
    <w:rPr>
      <w:b/>
    </w:rPr>
  </w:style>
  <w:style w:type="paragraph" w:customStyle="1" w:styleId="Standard">
    <w:name w:val="Standard"/>
    <w:rsid w:val="00A35D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5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5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3D53F4"/>
    <w:pPr>
      <w:suppressAutoHyphens w:val="0"/>
      <w:spacing w:before="280" w:after="119"/>
    </w:pPr>
  </w:style>
  <w:style w:type="paragraph" w:styleId="Akapitzlist">
    <w:name w:val="List Paragraph"/>
    <w:basedOn w:val="Normalny"/>
    <w:uiPriority w:val="34"/>
    <w:qFormat/>
    <w:rsid w:val="00324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7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3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440AA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1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1C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1wsz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mkanikula</cp:lastModifiedBy>
  <cp:revision>4</cp:revision>
  <cp:lastPrinted>2020-01-08T09:27:00Z</cp:lastPrinted>
  <dcterms:created xsi:type="dcterms:W3CDTF">2020-01-10T12:34:00Z</dcterms:created>
  <dcterms:modified xsi:type="dcterms:W3CDTF">2020-01-14T07:38:00Z</dcterms:modified>
</cp:coreProperties>
</file>